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EA4A" w14:textId="77777777" w:rsidR="005C33E6" w:rsidRPr="005C33E6" w:rsidRDefault="005C33E6" w:rsidP="00356091">
      <w:pPr>
        <w:spacing w:after="0" w:line="240" w:lineRule="auto"/>
        <w:jc w:val="right"/>
        <w:rPr>
          <w:rFonts w:ascii="Times New Roman" w:eastAsia="Times New Roman" w:hAnsi="Times New Roman" w:cs="Times New Roman"/>
          <w:sz w:val="20"/>
          <w:szCs w:val="20"/>
          <w:lang w:val="ru-RU"/>
        </w:rPr>
      </w:pPr>
    </w:p>
    <w:p w14:paraId="76C69E39" w14:textId="77777777" w:rsidR="00BF1345" w:rsidRPr="005C33E6" w:rsidRDefault="00BF1345" w:rsidP="00356091">
      <w:pPr>
        <w:spacing w:after="0" w:line="240" w:lineRule="auto"/>
        <w:jc w:val="right"/>
        <w:rPr>
          <w:rFonts w:ascii="Times New Roman" w:eastAsia="Times New Roman" w:hAnsi="Times New Roman" w:cs="Times New Roman"/>
          <w:sz w:val="20"/>
          <w:szCs w:val="20"/>
          <w:lang w:val="ru-RU"/>
        </w:rPr>
      </w:pPr>
    </w:p>
    <w:p w14:paraId="4EEE2D07" w14:textId="77777777" w:rsidR="00900203" w:rsidRPr="00900203" w:rsidRDefault="00900203" w:rsidP="00900203">
      <w:pPr>
        <w:spacing w:after="0" w:line="240" w:lineRule="auto"/>
        <w:ind w:firstLine="480"/>
        <w:rPr>
          <w:rFonts w:eastAsia="Times New Roman" w:cs="Times New Roman"/>
          <w:color w:val="000000"/>
          <w:sz w:val="18"/>
          <w:szCs w:val="18"/>
        </w:rPr>
      </w:pPr>
      <w:r w:rsidRPr="00900203">
        <w:rPr>
          <w:rFonts w:eastAsia="Times New Roman" w:cs="Times New Roman"/>
          <w:color w:val="000000"/>
          <w:sz w:val="18"/>
          <w:szCs w:val="18"/>
        </w:rPr>
        <w:t>Овај акт можете погледати на адреси</w:t>
      </w:r>
      <w:r w:rsidRPr="00900203">
        <w:rPr>
          <w:rFonts w:eastAsia="Times New Roman" w:cs="Times New Roman"/>
          <w:color w:val="000000"/>
          <w:sz w:val="18"/>
          <w:szCs w:val="18"/>
        </w:rPr>
        <w:br/>
      </w:r>
      <w:hyperlink r:id="rId8" w:tgtFrame="_blank" w:history="1">
        <w:r w:rsidRPr="00900203">
          <w:rPr>
            <w:rFonts w:eastAsia="Times New Roman" w:cs="Times New Roman"/>
            <w:color w:val="337AB7"/>
            <w:sz w:val="18"/>
            <w:szCs w:val="18"/>
            <w:u w:val="single"/>
          </w:rPr>
          <w:t>/eli/rep/sgrs/ministarstva/pravilnik/2024/14/1/sg</w:t>
        </w:r>
      </w:hyperlink>
    </w:p>
    <w:p w14:paraId="22425051" w14:textId="77777777" w:rsidR="00900203" w:rsidRPr="00900203" w:rsidRDefault="00900203" w:rsidP="00900203">
      <w:pPr>
        <w:spacing w:after="150" w:line="240" w:lineRule="auto"/>
        <w:ind w:firstLine="480"/>
        <w:jc w:val="center"/>
        <w:rPr>
          <w:rFonts w:ascii="Times New Roman" w:eastAsia="Times New Roman" w:hAnsi="Times New Roman" w:cs="Times New Roman"/>
          <w:b/>
          <w:bCs/>
          <w:color w:val="000000"/>
          <w:sz w:val="24"/>
          <w:szCs w:val="24"/>
        </w:rPr>
      </w:pPr>
      <w:r w:rsidRPr="00900203">
        <w:rPr>
          <w:rFonts w:ascii="Times New Roman" w:eastAsia="Times New Roman" w:hAnsi="Times New Roman" w:cs="Times New Roman"/>
          <w:b/>
          <w:bCs/>
          <w:color w:val="000000"/>
          <w:sz w:val="24"/>
          <w:szCs w:val="24"/>
        </w:rPr>
        <w:t>775</w:t>
      </w:r>
    </w:p>
    <w:p w14:paraId="6510070B" w14:textId="77777777" w:rsidR="00900203" w:rsidRPr="00900203" w:rsidRDefault="00900203" w:rsidP="00900203">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На основу члана 7. став 8. Закона о дувану („Службени гласник РС”, бр. 101/05, 90/07, 95/10, 36/11, 93/12, 108/13, 95/18 и 92/23) и чланa 17. став 4. и члана 24. став 2. Закона о Влади („Службени гласник РСˮ, бр. 55/05, 71/05 – исправка, 101/07, 65/08, 16/11, 68/12 – УС, 72/12, 7/14 – УС, 44/14 и 30/18 – др. закон),</w:t>
      </w:r>
    </w:p>
    <w:p w14:paraId="32EB261C" w14:textId="77777777" w:rsidR="00900203" w:rsidRPr="00900203" w:rsidRDefault="00900203" w:rsidP="00900203">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Министар финансија доноси</w:t>
      </w:r>
    </w:p>
    <w:p w14:paraId="0221D658" w14:textId="77777777" w:rsidR="00900203" w:rsidRPr="00900203" w:rsidRDefault="00900203" w:rsidP="00900203">
      <w:pPr>
        <w:spacing w:before="225" w:after="225" w:line="240" w:lineRule="auto"/>
        <w:ind w:firstLine="480"/>
        <w:jc w:val="center"/>
        <w:rPr>
          <w:rFonts w:ascii="Times New Roman" w:eastAsia="Times New Roman" w:hAnsi="Times New Roman" w:cs="Times New Roman"/>
          <w:b/>
          <w:bCs/>
          <w:color w:val="000000"/>
          <w:sz w:val="24"/>
          <w:szCs w:val="24"/>
        </w:rPr>
      </w:pPr>
      <w:r w:rsidRPr="00900203">
        <w:rPr>
          <w:rFonts w:ascii="Times New Roman" w:eastAsia="Times New Roman" w:hAnsi="Times New Roman" w:cs="Times New Roman"/>
          <w:b/>
          <w:bCs/>
          <w:color w:val="000000"/>
          <w:sz w:val="24"/>
          <w:szCs w:val="24"/>
        </w:rPr>
        <w:t>ПРАВИЛНИК</w:t>
      </w:r>
    </w:p>
    <w:p w14:paraId="67289D19" w14:textId="77777777" w:rsidR="00900203" w:rsidRPr="00900203" w:rsidRDefault="00900203" w:rsidP="00900203">
      <w:pPr>
        <w:spacing w:after="150" w:line="240" w:lineRule="auto"/>
        <w:ind w:firstLine="480"/>
        <w:jc w:val="center"/>
        <w:rPr>
          <w:rFonts w:ascii="Times New Roman" w:eastAsia="Times New Roman" w:hAnsi="Times New Roman" w:cs="Times New Roman"/>
          <w:b/>
          <w:bCs/>
          <w:color w:val="000000"/>
          <w:sz w:val="24"/>
          <w:szCs w:val="24"/>
        </w:rPr>
      </w:pPr>
      <w:r w:rsidRPr="00900203">
        <w:rPr>
          <w:rFonts w:ascii="Times New Roman" w:eastAsia="Times New Roman" w:hAnsi="Times New Roman" w:cs="Times New Roman"/>
          <w:b/>
          <w:bCs/>
          <w:color w:val="000000"/>
          <w:sz w:val="24"/>
          <w:szCs w:val="24"/>
        </w:rPr>
        <w:t>о изменама и допуни Правилника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прерађеног дувана, односно дуванских производа</w:t>
      </w:r>
    </w:p>
    <w:p w14:paraId="1C1FAB97"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1.</w:t>
      </w:r>
    </w:p>
    <w:p w14:paraId="060692BB"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Правилнику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прерађеног дувана, односно дуванских производа („Службени гласник РС”, број 104/18), у називу Правилника речи: „трговаца на велико и мало дуванским производима,” замењују се речима: „трговаца на велико дуванским производима, трговаца на мало,”.</w:t>
      </w:r>
    </w:p>
    <w:p w14:paraId="4537BF5D"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2.</w:t>
      </w:r>
    </w:p>
    <w:p w14:paraId="06B52BCE"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члану 1. речи: „трговаца на велико и мало дуванским производима,” замењују се речима: „трговаца на велико дуванским производима, трговаца на мало,”.</w:t>
      </w:r>
    </w:p>
    <w:p w14:paraId="6F5E2938"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3.</w:t>
      </w:r>
    </w:p>
    <w:p w14:paraId="0A6029B5"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називу изнад члана 4. речи: „дуванским производима” бришу се.</w:t>
      </w:r>
    </w:p>
    <w:p w14:paraId="262CA8A5"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4.</w:t>
      </w:r>
    </w:p>
    <w:p w14:paraId="1A4E9C02"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4. мења се и гласи:</w:t>
      </w:r>
    </w:p>
    <w:p w14:paraId="54C3B8F0"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4.</w:t>
      </w:r>
    </w:p>
    <w:p w14:paraId="739AC293"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Трговац на мало, о којима Управа води Евиденциону листу о трговцима на мало, води евиденцију у вези са прометом дуванских производа, која садржи податке о:</w:t>
      </w:r>
    </w:p>
    <w:p w14:paraId="1327771E"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1) закљученим уговорима о куповини дуванских производа са трговцима на велико дуванским производима;</w:t>
      </w:r>
    </w:p>
    <w:p w14:paraId="6C117B29"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2) количини купљених дуванских производа по врсти и називу робне марке, по сваком трговцу на велико дуванским производима;</w:t>
      </w:r>
    </w:p>
    <w:p w14:paraId="75AEB5BF"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3) количини продатих дуванских производа по врсти и називу робне марке;</w:t>
      </w:r>
    </w:p>
    <w:p w14:paraId="4A7F6948"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4) стању залиха дуванских производа по врсти и називу робне марке.</w:t>
      </w:r>
    </w:p>
    <w:p w14:paraId="14F6C39A"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lastRenderedPageBreak/>
        <w:t>Евиденцију из става 1. овог члана трговац на мало, који има више малопродајних објеката за које је добио дозволу за трговину на мало, води збирно за све малопродајне објекте, односно хјумидоре.</w:t>
      </w:r>
    </w:p>
    <w:p w14:paraId="59BAB99E"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Трговац на мало Управи доставља полугодишњи и годишњи извештај о подацима о којима води евиденцију из става 1. овог члана, и то полугодишњи извештај на Обрасцу ПИ-ТМДП I – Полугодишњи извештај трговца на мало и годишњи извештај на Обрасцу ГИ-ТМДП II – Годишњи извештај трговца на мало, који су одштампани уз овај правилник и чине његов саставни део.</w:t>
      </w:r>
    </w:p>
    <w:p w14:paraId="6B6FD7F5"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Лице из става 1. овог члана извештаје из става 3. овог члана доставља Управи најкасније у року од 15 дана од дана истека периода за који се извештај доставља, и то полугодишњи извештај до 15. јула текуће године, а годишњи извештај до 15. јануара наредне године.</w:t>
      </w:r>
    </w:p>
    <w:p w14:paraId="3CBCD1FB"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Извештаји из става 3. овог члана могу се достављати Управи и у електронском облику.”.</w:t>
      </w:r>
    </w:p>
    <w:p w14:paraId="32D06D51"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5.</w:t>
      </w:r>
    </w:p>
    <w:p w14:paraId="00FE7BD2" w14:textId="44E6BC1E"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чл. 2, 3. и 5. речи:</w:t>
      </w:r>
      <w:r w:rsidR="00BA5B10">
        <w:rPr>
          <w:rFonts w:ascii="Times New Roman" w:eastAsia="Times New Roman" w:hAnsi="Times New Roman" w:cs="Times New Roman"/>
          <w:color w:val="000000"/>
          <w:sz w:val="24"/>
          <w:szCs w:val="24"/>
        </w:rPr>
        <w:t xml:space="preserve"> </w:t>
      </w:r>
      <w:bookmarkStart w:id="0" w:name="_GoBack"/>
      <w:bookmarkEnd w:id="0"/>
      <w:r w:rsidRPr="00900203">
        <w:rPr>
          <w:rFonts w:ascii="Times New Roman" w:eastAsia="Times New Roman" w:hAnsi="Times New Roman" w:cs="Times New Roman"/>
          <w:color w:val="000000"/>
          <w:sz w:val="24"/>
          <w:szCs w:val="24"/>
        </w:rPr>
        <w:t>,,електронској форми” замењују се речима: „електронском облику”.</w:t>
      </w:r>
    </w:p>
    <w:p w14:paraId="3DE0CE07"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6.</w:t>
      </w:r>
    </w:p>
    <w:p w14:paraId="744CB8DC"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члану 6. став 1. у тачки 2) тачка на крају замењује се тачком запетом.</w:t>
      </w:r>
    </w:p>
    <w:p w14:paraId="3E5CBED1"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После тачке 2) додаје се тачка 3), која гласи:</w:t>
      </w:r>
    </w:p>
    <w:p w14:paraId="07112B2D" w14:textId="77777777" w:rsidR="00900203" w:rsidRPr="00900203" w:rsidRDefault="00900203" w:rsidP="00900203">
      <w:pPr>
        <w:spacing w:after="150" w:line="240" w:lineRule="auto"/>
        <w:ind w:firstLine="480"/>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„3) закљученим уговорима о куповини дувана, односно обрађеног дувана са произвођачима дувана, односно обрађивачима дувана.”.</w:t>
      </w:r>
    </w:p>
    <w:p w14:paraId="38B20942" w14:textId="29EC90DF" w:rsidR="00900203" w:rsidRPr="00900203" w:rsidRDefault="00F702EA" w:rsidP="00900203">
      <w:pPr>
        <w:spacing w:after="150" w:line="240" w:lineRule="auto"/>
        <w:ind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ставу 4. речи:</w:t>
      </w:r>
      <w:r w:rsidRPr="00F702EA">
        <w:rPr>
          <w:rFonts w:ascii="Times New Roman" w:eastAsia="Times New Roman" w:hAnsi="Times New Roman" w:cs="Times New Roman"/>
          <w:color w:val="000000"/>
          <w:sz w:val="24"/>
          <w:szCs w:val="24"/>
        </w:rPr>
        <w:t xml:space="preserve"> </w:t>
      </w:r>
      <w:r w:rsidRPr="00900203">
        <w:rPr>
          <w:rFonts w:ascii="Times New Roman" w:eastAsia="Times New Roman" w:hAnsi="Times New Roman" w:cs="Times New Roman"/>
          <w:color w:val="000000"/>
          <w:sz w:val="24"/>
          <w:szCs w:val="24"/>
        </w:rPr>
        <w:t>„</w:t>
      </w:r>
      <w:r w:rsidR="00900203" w:rsidRPr="00900203">
        <w:rPr>
          <w:rFonts w:ascii="Times New Roman" w:eastAsia="Times New Roman" w:hAnsi="Times New Roman" w:cs="Times New Roman"/>
          <w:color w:val="000000"/>
          <w:sz w:val="24"/>
          <w:szCs w:val="24"/>
        </w:rPr>
        <w:t>електронској форми” замењују се речима: „електронском облику”.</w:t>
      </w:r>
    </w:p>
    <w:p w14:paraId="2119ED63"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7.</w:t>
      </w:r>
    </w:p>
    <w:p w14:paraId="7AB4C295" w14:textId="77777777" w:rsidR="00900203" w:rsidRPr="00900203" w:rsidRDefault="00900203" w:rsidP="00113ADB">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Обрасци ПИ-ПДП I, ГИ-ПДП II, ПИ-TВДП I, ГИ-TВДП II, ПИ-ТМДП I, ГИ-ТМДП II, ПИ-ИДП I и ГИ-ИДП II, који су саставни део Правилника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прерађеног дувана, односно дуванских производа („Службени гласник РС”, брoj 104/18) замењују се новим обрасцима ПИ-ПДП I, ГИ-ПДП II, ПИ-TВДП I, ГИ-TВДП II, ПИ-ТМДП I, ГИ-ТМДП II, ПИ-ИДП I и ГИ-ИДП II, који су одштампани уз овај правилник и чине његов саставни део.</w:t>
      </w:r>
    </w:p>
    <w:p w14:paraId="0399C33F" w14:textId="77777777" w:rsidR="00900203" w:rsidRPr="00900203" w:rsidRDefault="00900203" w:rsidP="00900203">
      <w:pPr>
        <w:spacing w:before="330" w:after="120" w:line="240" w:lineRule="auto"/>
        <w:ind w:firstLine="480"/>
        <w:jc w:val="center"/>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Члан 8.</w:t>
      </w:r>
    </w:p>
    <w:p w14:paraId="3CE3F7C4" w14:textId="77777777" w:rsidR="00900203" w:rsidRPr="00900203" w:rsidRDefault="00900203" w:rsidP="00BA5B10">
      <w:pPr>
        <w:spacing w:after="150" w:line="240" w:lineRule="auto"/>
        <w:ind w:firstLine="480"/>
        <w:jc w:val="both"/>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w:t>
      </w:r>
    </w:p>
    <w:p w14:paraId="10A4F6AB" w14:textId="77777777" w:rsidR="00900203" w:rsidRPr="00900203" w:rsidRDefault="00900203" w:rsidP="00900203">
      <w:pPr>
        <w:spacing w:after="150" w:line="240" w:lineRule="auto"/>
        <w:ind w:firstLine="480"/>
        <w:jc w:val="right"/>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Број 000169745 2024 10520 004 005 012 001 012 001</w:t>
      </w:r>
    </w:p>
    <w:p w14:paraId="2397B725" w14:textId="77777777" w:rsidR="00900203" w:rsidRPr="00900203" w:rsidRDefault="00900203" w:rsidP="00900203">
      <w:pPr>
        <w:spacing w:after="150" w:line="240" w:lineRule="auto"/>
        <w:ind w:firstLine="480"/>
        <w:jc w:val="right"/>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У Београду, 19. фебруара 2024. године</w:t>
      </w:r>
    </w:p>
    <w:p w14:paraId="0E59C2B0" w14:textId="1E55FAB0" w:rsidR="00900203" w:rsidRPr="00900203" w:rsidRDefault="00900203" w:rsidP="00900203">
      <w:pPr>
        <w:spacing w:after="150" w:line="240" w:lineRule="auto"/>
        <w:ind w:firstLine="480"/>
        <w:jc w:val="right"/>
        <w:rPr>
          <w:rFonts w:ascii="Times New Roman" w:eastAsia="Times New Roman" w:hAnsi="Times New Roman" w:cs="Times New Roman"/>
          <w:color w:val="000000"/>
          <w:sz w:val="24"/>
          <w:szCs w:val="24"/>
        </w:rPr>
      </w:pPr>
      <w:r w:rsidRPr="00900203">
        <w:rPr>
          <w:rFonts w:ascii="Times New Roman" w:eastAsia="Times New Roman" w:hAnsi="Times New Roman" w:cs="Times New Roman"/>
          <w:color w:val="000000"/>
          <w:sz w:val="24"/>
          <w:szCs w:val="24"/>
        </w:rPr>
        <w:t>Министар,</w:t>
      </w:r>
    </w:p>
    <w:p w14:paraId="637EFF90" w14:textId="70F98580" w:rsidR="00900203" w:rsidRPr="00900203" w:rsidRDefault="00900203" w:rsidP="00900203">
      <w:pPr>
        <w:spacing w:after="150" w:line="240" w:lineRule="auto"/>
        <w:ind w:firstLine="480"/>
        <w:jc w:val="right"/>
        <w:rPr>
          <w:rFonts w:ascii="Times New Roman" w:eastAsia="Times New Roman" w:hAnsi="Times New Roman" w:cs="Times New Roman"/>
          <w:color w:val="000000"/>
          <w:sz w:val="24"/>
          <w:szCs w:val="24"/>
        </w:rPr>
      </w:pPr>
      <w:r w:rsidRPr="00900203">
        <w:rPr>
          <w:rStyle w:val="bold"/>
          <w:rFonts w:ascii="Times New Roman" w:hAnsi="Times New Roman" w:cs="Times New Roman"/>
          <w:b/>
          <w:bCs/>
          <w:color w:val="000000"/>
          <w:sz w:val="24"/>
          <w:szCs w:val="24"/>
        </w:rPr>
        <w:t>Синиша Мали, </w:t>
      </w:r>
      <w:r w:rsidRPr="00900203">
        <w:rPr>
          <w:rFonts w:ascii="Times New Roman" w:hAnsi="Times New Roman" w:cs="Times New Roman"/>
          <w:color w:val="000000"/>
          <w:sz w:val="24"/>
          <w:szCs w:val="24"/>
        </w:rPr>
        <w:t>с.р</w:t>
      </w:r>
    </w:p>
    <w:p w14:paraId="2D8E9902" w14:textId="77777777" w:rsidR="002D050E" w:rsidRPr="005C33E6" w:rsidRDefault="002D050E" w:rsidP="00356091">
      <w:pPr>
        <w:spacing w:after="0" w:line="240" w:lineRule="auto"/>
        <w:jc w:val="right"/>
        <w:rPr>
          <w:rFonts w:ascii="Times New Roman" w:eastAsia="Times New Roman" w:hAnsi="Times New Roman" w:cs="Times New Roman"/>
          <w:sz w:val="20"/>
          <w:szCs w:val="20"/>
          <w:lang w:val="ru-RU"/>
        </w:rPr>
        <w:sectPr w:rsidR="002D050E" w:rsidRPr="005C33E6" w:rsidSect="00236792">
          <w:pgSz w:w="11907" w:h="16839" w:code="9"/>
          <w:pgMar w:top="1134" w:right="1134" w:bottom="993" w:left="1800" w:header="720" w:footer="720" w:gutter="0"/>
          <w:cols w:space="720"/>
          <w:docGrid w:linePitch="299"/>
        </w:sectPr>
      </w:pPr>
    </w:p>
    <w:p w14:paraId="5E0E88B5" w14:textId="77777777" w:rsidR="002D050E" w:rsidRPr="005C33E6" w:rsidRDefault="002D050E" w:rsidP="005C33E6">
      <w:pPr>
        <w:spacing w:after="0" w:line="240" w:lineRule="auto"/>
        <w:jc w:val="right"/>
        <w:rPr>
          <w:rFonts w:ascii="Times New Roman" w:eastAsia="Times New Roman" w:hAnsi="Times New Roman" w:cs="Times New Roman"/>
          <w:sz w:val="20"/>
          <w:szCs w:val="20"/>
        </w:rPr>
      </w:pPr>
      <w:r w:rsidRPr="005C33E6">
        <w:rPr>
          <w:rFonts w:ascii="Times New Roman" w:eastAsia="Times New Roman" w:hAnsi="Times New Roman" w:cs="Times New Roman"/>
          <w:sz w:val="20"/>
          <w:szCs w:val="20"/>
          <w:lang w:val="ru-RU"/>
        </w:rPr>
        <w:lastRenderedPageBreak/>
        <w:t xml:space="preserve">Образац – ПИ-ПДП </w:t>
      </w:r>
      <w:r w:rsidRPr="005C33E6">
        <w:rPr>
          <w:rFonts w:ascii="Times New Roman" w:eastAsia="Times New Roman" w:hAnsi="Times New Roman" w:cs="Times New Roman"/>
          <w:sz w:val="20"/>
          <w:szCs w:val="20"/>
          <w:lang w:val="sr-Latn-CS"/>
        </w:rPr>
        <w:t>I</w:t>
      </w:r>
    </w:p>
    <w:p w14:paraId="76D6CEB4" w14:textId="77777777" w:rsidR="002D050E" w:rsidRPr="005C33E6" w:rsidRDefault="002D050E" w:rsidP="005C33E6">
      <w:pPr>
        <w:spacing w:after="0" w:line="240" w:lineRule="auto"/>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ПОЛУГОДИШЊИ ИЗВЕШТАЈ ПРОИЗВОЂАЧА ДУВАНСКИХ ПРОИЗВОДА</w:t>
      </w:r>
    </w:p>
    <w:p w14:paraId="29C4BA2A" w14:textId="77777777" w:rsidR="002D050E" w:rsidRPr="005C33E6" w:rsidRDefault="002D050E" w:rsidP="005C33E6">
      <w:pPr>
        <w:spacing w:after="0" w:line="240" w:lineRule="auto"/>
        <w:rPr>
          <w:rFonts w:ascii="Times New Roman" w:eastAsia="Times New Roman" w:hAnsi="Times New Roman" w:cs="Times New Roman"/>
          <w:sz w:val="16"/>
          <w:szCs w:val="16"/>
          <w:lang w:val="sr-Latn-RS"/>
        </w:rPr>
      </w:pPr>
    </w:p>
    <w:p w14:paraId="7B26B0F3" w14:textId="77777777" w:rsidR="002D050E" w:rsidRPr="005C33E6" w:rsidRDefault="002D050E" w:rsidP="005C33E6">
      <w:pPr>
        <w:spacing w:after="0" w:line="240" w:lineRule="auto"/>
        <w:rPr>
          <w:rFonts w:ascii="Times New Roman" w:eastAsia="Times New Roman" w:hAnsi="Times New Roman" w:cs="Times New Roman"/>
          <w:lang w:val="sr-Latn-CS"/>
        </w:rPr>
      </w:pPr>
      <w:r w:rsidRPr="005C33E6">
        <w:rPr>
          <w:rFonts w:ascii="Times New Roman" w:eastAsia="Times New Roman" w:hAnsi="Times New Roman" w:cs="Times New Roman"/>
          <w:lang w:val="sr-Latn-CS"/>
        </w:rPr>
        <w:t>Подаци о произвођачу дуванских производа</w:t>
      </w:r>
    </w:p>
    <w:p w14:paraId="165F565D" w14:textId="780FBDEE" w:rsidR="002D050E" w:rsidRPr="005C33E6" w:rsidRDefault="004065DE" w:rsidP="000F3F1B">
      <w:pPr>
        <w:tabs>
          <w:tab w:val="left" w:pos="10348"/>
          <w:tab w:val="left" w:pos="10490"/>
          <w:tab w:val="left" w:pos="10632"/>
        </w:tabs>
        <w:spacing w:after="0" w:line="240" w:lineRule="auto"/>
        <w:rPr>
          <w:rFonts w:ascii="Times New Roman" w:eastAsia="Times New Roman" w:hAnsi="Times New Roman" w:cs="Times New Roman"/>
          <w:lang w:val="sr-Cyrl-CS"/>
        </w:rPr>
      </w:pPr>
      <w:r w:rsidRPr="004065DE">
        <w:rPr>
          <w:noProof/>
        </w:rPr>
        <w:drawing>
          <wp:inline distT="0" distB="0" distL="0" distR="0" wp14:anchorId="660277A7" wp14:editId="73ECF4D7">
            <wp:extent cx="6591631" cy="46732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631" cy="467323"/>
                    </a:xfrm>
                    <a:prstGeom prst="rect">
                      <a:avLst/>
                    </a:prstGeom>
                    <a:noFill/>
                    <a:ln>
                      <a:noFill/>
                    </a:ln>
                  </pic:spPr>
                </pic:pic>
              </a:graphicData>
            </a:graphic>
          </wp:inline>
        </w:drawing>
      </w:r>
    </w:p>
    <w:p w14:paraId="6280D977" w14:textId="77777777" w:rsidR="002D050E" w:rsidRPr="009C38AC" w:rsidRDefault="002D050E" w:rsidP="005C33E6">
      <w:pPr>
        <w:spacing w:after="0" w:line="240" w:lineRule="auto"/>
        <w:rPr>
          <w:rFonts w:ascii="Times New Roman" w:eastAsia="Times New Roman" w:hAnsi="Times New Roman" w:cs="Times New Roman"/>
          <w:sz w:val="16"/>
          <w:szCs w:val="16"/>
          <w:lang w:val="sr-Cyrl-CS"/>
        </w:rPr>
      </w:pPr>
    </w:p>
    <w:p w14:paraId="0423A677" w14:textId="05CF31E7" w:rsidR="002D050E" w:rsidRPr="005C33E6" w:rsidRDefault="002D050E"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rPr>
        <w:t>1</w:t>
      </w:r>
      <w:r w:rsidRPr="005C33E6">
        <w:rPr>
          <w:rFonts w:ascii="Times New Roman" w:eastAsia="Times New Roman" w:hAnsi="Times New Roman" w:cs="Times New Roman"/>
          <w:lang w:val="sr-Cyrl-CS"/>
        </w:rPr>
        <w:t>. Подаци о количини набављеног обрађеног дувана, односно прерађеног дувана по врсти и типу</w:t>
      </w:r>
    </w:p>
    <w:p w14:paraId="66B5DCD9" w14:textId="6FAD7043" w:rsidR="002D050E" w:rsidRPr="005C33E6" w:rsidRDefault="004065DE" w:rsidP="005C33E6">
      <w:pPr>
        <w:spacing w:after="0" w:line="240" w:lineRule="auto"/>
        <w:rPr>
          <w:rFonts w:ascii="Times New Roman" w:eastAsia="Times New Roman" w:hAnsi="Times New Roman" w:cs="Times New Roman"/>
          <w:lang w:val="sr-Cyrl-CS"/>
        </w:rPr>
      </w:pPr>
      <w:r w:rsidRPr="004065DE">
        <w:rPr>
          <w:noProof/>
        </w:rPr>
        <w:drawing>
          <wp:inline distT="0" distB="0" distL="0" distR="0" wp14:anchorId="376F3D77" wp14:editId="1E7DF6DC">
            <wp:extent cx="6019137" cy="88358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0734" cy="971898"/>
                    </a:xfrm>
                    <a:prstGeom prst="rect">
                      <a:avLst/>
                    </a:prstGeom>
                    <a:noFill/>
                    <a:ln>
                      <a:noFill/>
                    </a:ln>
                  </pic:spPr>
                </pic:pic>
              </a:graphicData>
            </a:graphic>
          </wp:inline>
        </w:drawing>
      </w:r>
    </w:p>
    <w:p w14:paraId="69E664D2" w14:textId="77777777" w:rsidR="002D050E" w:rsidRPr="009C38AC" w:rsidRDefault="002D050E" w:rsidP="005C33E6">
      <w:pPr>
        <w:spacing w:after="0" w:line="240" w:lineRule="auto"/>
        <w:rPr>
          <w:rFonts w:ascii="Times New Roman" w:eastAsia="Times New Roman" w:hAnsi="Times New Roman" w:cs="Times New Roman"/>
          <w:sz w:val="16"/>
          <w:szCs w:val="16"/>
          <w:lang w:val="sr-Cyrl-CS"/>
        </w:rPr>
      </w:pPr>
    </w:p>
    <w:p w14:paraId="46B6AD05" w14:textId="77777777" w:rsidR="002D050E" w:rsidRPr="005C33E6" w:rsidRDefault="002D050E" w:rsidP="005C33E6">
      <w:pPr>
        <w:spacing w:after="0" w:line="240" w:lineRule="auto"/>
        <w:rPr>
          <w:rFonts w:ascii="Times New Roman" w:eastAsia="Times New Roman" w:hAnsi="Times New Roman" w:cs="Times New Roman"/>
          <w:lang w:val="sr-Latn-CS"/>
        </w:rPr>
      </w:pPr>
      <w:r w:rsidRPr="005C33E6">
        <w:rPr>
          <w:rFonts w:ascii="Times New Roman" w:eastAsia="Times New Roman" w:hAnsi="Times New Roman" w:cs="Times New Roman"/>
          <w:lang w:val="sr-Cyrl-CS"/>
        </w:rPr>
        <w:t>2. Подаци о броју произведених паклица цигарета по називу робне марке</w:t>
      </w:r>
      <w:r w:rsidRPr="005C33E6">
        <w:rPr>
          <w:rFonts w:ascii="Times New Roman" w:eastAsia="Times New Roman" w:hAnsi="Times New Roman" w:cs="Times New Roman"/>
          <w:lang w:val="sr-Latn-CS"/>
        </w:rPr>
        <w:t xml:space="preserve"> цигарета</w:t>
      </w:r>
    </w:p>
    <w:p w14:paraId="691885C3" w14:textId="464A6711" w:rsidR="002D050E" w:rsidRPr="005C33E6" w:rsidRDefault="00F07C93" w:rsidP="005C33E6">
      <w:pPr>
        <w:spacing w:after="0" w:line="240" w:lineRule="auto"/>
        <w:rPr>
          <w:rFonts w:ascii="Times New Roman" w:eastAsia="Times New Roman" w:hAnsi="Times New Roman" w:cs="Times New Roman"/>
          <w:lang w:val="sr-Cyrl-CS"/>
        </w:rPr>
      </w:pPr>
      <w:r w:rsidRPr="00F07C93">
        <w:rPr>
          <w:noProof/>
        </w:rPr>
        <w:drawing>
          <wp:inline distT="0" distB="0" distL="0" distR="0" wp14:anchorId="648BC6CB" wp14:editId="349F1918">
            <wp:extent cx="6281995" cy="811033"/>
            <wp:effectExtent l="0" t="0" r="508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5686" cy="843786"/>
                    </a:xfrm>
                    <a:prstGeom prst="rect">
                      <a:avLst/>
                    </a:prstGeom>
                    <a:noFill/>
                    <a:ln>
                      <a:noFill/>
                    </a:ln>
                  </pic:spPr>
                </pic:pic>
              </a:graphicData>
            </a:graphic>
          </wp:inline>
        </w:drawing>
      </w:r>
    </w:p>
    <w:p w14:paraId="6CD067B9" w14:textId="77777777" w:rsidR="002D050E" w:rsidRPr="009C38AC" w:rsidRDefault="002D050E" w:rsidP="005C33E6">
      <w:pPr>
        <w:spacing w:after="0" w:line="240" w:lineRule="auto"/>
        <w:rPr>
          <w:rFonts w:ascii="Times New Roman" w:eastAsia="Times New Roman" w:hAnsi="Times New Roman" w:cs="Times New Roman"/>
          <w:sz w:val="16"/>
          <w:szCs w:val="16"/>
          <w:lang w:val="sr-Cyrl-CS"/>
        </w:rPr>
      </w:pPr>
    </w:p>
    <w:p w14:paraId="15ACECC5" w14:textId="77777777" w:rsidR="00F07C93" w:rsidRDefault="002D050E" w:rsidP="005C33E6">
      <w:pPr>
        <w:pStyle w:val="NoSpacing"/>
        <w:rPr>
          <w:rFonts w:ascii="Times New Roman" w:hAnsi="Times New Roman"/>
          <w:lang w:val="sr-Cyrl-CS"/>
        </w:rPr>
      </w:pPr>
      <w:r w:rsidRPr="005C33E6">
        <w:rPr>
          <w:rFonts w:ascii="Times New Roman" w:hAnsi="Times New Roman"/>
          <w:lang w:val="sr-Cyrl-CS"/>
        </w:rPr>
        <w:t xml:space="preserve">3. Подаци о количини, односно броју произведених цигара, цигарилоса, дувана за пушење и осталих дуванских производа за сваку робну марку </w:t>
      </w:r>
    </w:p>
    <w:p w14:paraId="26B69C97" w14:textId="1F68E1D8" w:rsidR="002D050E" w:rsidRPr="005C33E6" w:rsidRDefault="002D050E" w:rsidP="005C33E6">
      <w:pPr>
        <w:pStyle w:val="NoSpacing"/>
        <w:rPr>
          <w:rFonts w:ascii="Times New Roman" w:hAnsi="Times New Roman"/>
          <w:lang w:val="sr-Cyrl-CS"/>
        </w:rPr>
      </w:pPr>
      <w:r w:rsidRPr="005C33E6">
        <w:rPr>
          <w:rFonts w:ascii="Times New Roman" w:hAnsi="Times New Roman"/>
          <w:lang w:val="sr-Cyrl-CS"/>
        </w:rPr>
        <w:t>дуванског производа</w:t>
      </w:r>
    </w:p>
    <w:p w14:paraId="46A208F3" w14:textId="3D6F0B4C" w:rsidR="002D050E" w:rsidRDefault="00603B16" w:rsidP="005C33E6">
      <w:pPr>
        <w:pStyle w:val="NoSpacing"/>
        <w:rPr>
          <w:rFonts w:ascii="Times New Roman" w:hAnsi="Times New Roman"/>
          <w:lang w:val="sr-Cyrl-CS"/>
        </w:rPr>
      </w:pPr>
      <w:r w:rsidRPr="00603B16">
        <w:rPr>
          <w:noProof/>
        </w:rPr>
        <w:drawing>
          <wp:inline distT="0" distB="0" distL="0" distR="0" wp14:anchorId="6CED38FF" wp14:editId="2614CB46">
            <wp:extent cx="97631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3987" cy="838274"/>
                    </a:xfrm>
                    <a:prstGeom prst="rect">
                      <a:avLst/>
                    </a:prstGeom>
                    <a:noFill/>
                    <a:ln>
                      <a:noFill/>
                    </a:ln>
                  </pic:spPr>
                </pic:pic>
              </a:graphicData>
            </a:graphic>
          </wp:inline>
        </w:drawing>
      </w:r>
    </w:p>
    <w:p w14:paraId="3887A39B" w14:textId="01354F1B" w:rsidR="00590BF9" w:rsidRDefault="00590BF9" w:rsidP="005C33E6">
      <w:pPr>
        <w:pStyle w:val="NoSpacing"/>
        <w:rPr>
          <w:rFonts w:ascii="Times New Roman" w:hAnsi="Times New Roman"/>
          <w:lang w:val="sr-Cyrl-CS"/>
        </w:rPr>
      </w:pPr>
    </w:p>
    <w:p w14:paraId="75287714" w14:textId="2C6D23EB" w:rsidR="00590BF9" w:rsidRDefault="00590BF9" w:rsidP="005C33E6">
      <w:pPr>
        <w:pStyle w:val="NoSpacing"/>
        <w:rPr>
          <w:rFonts w:ascii="Times New Roman" w:hAnsi="Times New Roman"/>
          <w:lang w:val="sr-Cyrl-CS"/>
        </w:rPr>
      </w:pPr>
    </w:p>
    <w:p w14:paraId="7207B1BB" w14:textId="2C3A3817" w:rsidR="00590BF9" w:rsidRDefault="00590BF9" w:rsidP="005C33E6">
      <w:pPr>
        <w:pStyle w:val="NoSpacing"/>
        <w:rPr>
          <w:rFonts w:ascii="Times New Roman" w:hAnsi="Times New Roman"/>
          <w:lang w:val="sr-Cyrl-CS"/>
        </w:rPr>
      </w:pPr>
    </w:p>
    <w:p w14:paraId="50868639" w14:textId="7ACFE255" w:rsidR="00590BF9" w:rsidRDefault="00590BF9" w:rsidP="005C33E6">
      <w:pPr>
        <w:pStyle w:val="NoSpacing"/>
        <w:rPr>
          <w:rFonts w:ascii="Times New Roman" w:hAnsi="Times New Roman"/>
          <w:lang w:val="sr-Cyrl-CS"/>
        </w:rPr>
      </w:pPr>
    </w:p>
    <w:p w14:paraId="142ACC4B" w14:textId="77777777" w:rsidR="00D659DF" w:rsidRDefault="00D659DF" w:rsidP="005C33E6">
      <w:pPr>
        <w:pStyle w:val="NoSpacing"/>
        <w:rPr>
          <w:rFonts w:ascii="Times New Roman" w:hAnsi="Times New Roman"/>
          <w:lang w:val="sr-Cyrl-CS"/>
        </w:rPr>
      </w:pPr>
    </w:p>
    <w:p w14:paraId="240CEDDE" w14:textId="1F0E2F79" w:rsidR="00590BF9" w:rsidRDefault="00590BF9" w:rsidP="005C33E6">
      <w:pPr>
        <w:pStyle w:val="NoSpacing"/>
        <w:rPr>
          <w:rFonts w:ascii="Times New Roman" w:hAnsi="Times New Roman"/>
          <w:lang w:val="sr-Cyrl-CS"/>
        </w:rPr>
      </w:pPr>
    </w:p>
    <w:p w14:paraId="7E3FF5EB" w14:textId="76CA24B7" w:rsidR="00590BF9" w:rsidRDefault="00590BF9" w:rsidP="005C33E6">
      <w:pPr>
        <w:pStyle w:val="NoSpacing"/>
        <w:rPr>
          <w:rFonts w:ascii="Times New Roman" w:hAnsi="Times New Roman"/>
          <w:lang w:val="sr-Cyrl-CS"/>
        </w:rPr>
      </w:pPr>
    </w:p>
    <w:p w14:paraId="346FBD39" w14:textId="77777777" w:rsidR="00590BF9" w:rsidRDefault="00590BF9" w:rsidP="005C33E6">
      <w:pPr>
        <w:pStyle w:val="NoSpacing"/>
        <w:rPr>
          <w:rFonts w:ascii="Times New Roman" w:hAnsi="Times New Roman"/>
          <w:lang w:val="sr-Cyrl-CS"/>
        </w:rPr>
      </w:pPr>
    </w:p>
    <w:p w14:paraId="513E1FAD" w14:textId="1C0CDC65" w:rsidR="002D050E" w:rsidRPr="005C33E6" w:rsidRDefault="002D050E" w:rsidP="005C33E6">
      <w:pPr>
        <w:pStyle w:val="NoSpacing"/>
        <w:rPr>
          <w:rFonts w:ascii="Times New Roman" w:hAnsi="Times New Roman"/>
          <w:lang w:val="sr-Cyrl-CS"/>
        </w:rPr>
      </w:pPr>
      <w:r w:rsidRPr="005C33E6">
        <w:rPr>
          <w:rFonts w:ascii="Times New Roman" w:hAnsi="Times New Roman"/>
          <w:lang w:val="sr-Cyrl-CS"/>
        </w:rPr>
        <w:lastRenderedPageBreak/>
        <w:t>4. Подаци о броју продатих паклица</w:t>
      </w:r>
      <w:r w:rsidRPr="005C33E6">
        <w:rPr>
          <w:rFonts w:ascii="Times New Roman" w:hAnsi="Times New Roman"/>
          <w:lang w:val="sr-Latn-CS"/>
        </w:rPr>
        <w:t xml:space="preserve"> </w:t>
      </w:r>
      <w:r w:rsidRPr="005C33E6">
        <w:rPr>
          <w:rFonts w:ascii="Times New Roman" w:hAnsi="Times New Roman"/>
          <w:lang w:val="sr-Cyrl-CS"/>
        </w:rPr>
        <w:t>цигарета за сваку робну марку цигарета, као и о малопродајним ценама по којима су те цигарете продате</w:t>
      </w:r>
    </w:p>
    <w:p w14:paraId="5752220A" w14:textId="3BAFC159" w:rsidR="002D050E" w:rsidRPr="005C33E6" w:rsidRDefault="00590BF9" w:rsidP="005C33E6">
      <w:pPr>
        <w:spacing w:after="0" w:line="240" w:lineRule="auto"/>
        <w:rPr>
          <w:rFonts w:ascii="Times New Roman" w:eastAsia="Times New Roman" w:hAnsi="Times New Roman" w:cs="Times New Roman"/>
          <w:sz w:val="16"/>
          <w:szCs w:val="16"/>
          <w:lang w:val="sr-Cyrl-CS"/>
        </w:rPr>
      </w:pPr>
      <w:r w:rsidRPr="00590BF9">
        <w:rPr>
          <w:noProof/>
        </w:rPr>
        <w:drawing>
          <wp:inline distT="0" distB="0" distL="0" distR="0" wp14:anchorId="6BE1B5FE" wp14:editId="596B9721">
            <wp:extent cx="6997148" cy="9213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9911" cy="991539"/>
                    </a:xfrm>
                    <a:prstGeom prst="rect">
                      <a:avLst/>
                    </a:prstGeom>
                    <a:noFill/>
                    <a:ln>
                      <a:noFill/>
                    </a:ln>
                  </pic:spPr>
                </pic:pic>
              </a:graphicData>
            </a:graphic>
          </wp:inline>
        </w:drawing>
      </w:r>
    </w:p>
    <w:p w14:paraId="04F0AC95" w14:textId="77777777" w:rsidR="002D050E" w:rsidRPr="005C33E6" w:rsidRDefault="002D050E" w:rsidP="005C33E6">
      <w:pPr>
        <w:spacing w:after="0" w:line="240" w:lineRule="auto"/>
        <w:rPr>
          <w:rFonts w:ascii="Times New Roman" w:eastAsia="Times New Roman" w:hAnsi="Times New Roman" w:cs="Times New Roman"/>
          <w:sz w:val="16"/>
          <w:szCs w:val="16"/>
          <w:lang w:val="sr-Cyrl-CS"/>
        </w:rPr>
      </w:pPr>
    </w:p>
    <w:p w14:paraId="20198687" w14:textId="77777777" w:rsidR="002D050E" w:rsidRPr="005C33E6" w:rsidRDefault="002D050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5. Подаци о количини, односно броју продатих цигара, цигарилоса</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дувана за пушење и осталих  дуванских производа за сваку робну марку дуванског производа, као о малопродајним ценама по којима су ти дувански производи продати</w:t>
      </w:r>
    </w:p>
    <w:p w14:paraId="0E4ABDF1" w14:textId="6E29F27E" w:rsidR="002D050E" w:rsidRPr="005C33E6" w:rsidRDefault="00590BF9" w:rsidP="005C33E6">
      <w:pPr>
        <w:spacing w:after="0" w:line="240" w:lineRule="auto"/>
        <w:rPr>
          <w:rFonts w:ascii="Times New Roman" w:eastAsia="Times New Roman" w:hAnsi="Times New Roman" w:cs="Times New Roman"/>
          <w:sz w:val="16"/>
          <w:szCs w:val="16"/>
          <w:lang w:val="sr-Cyrl-CS"/>
        </w:rPr>
      </w:pPr>
      <w:r w:rsidRPr="00590BF9">
        <w:rPr>
          <w:noProof/>
        </w:rPr>
        <w:drawing>
          <wp:inline distT="0" distB="0" distL="0" distR="0" wp14:anchorId="2BE0B833" wp14:editId="50328F19">
            <wp:extent cx="9791700" cy="8426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89340" cy="868259"/>
                    </a:xfrm>
                    <a:prstGeom prst="rect">
                      <a:avLst/>
                    </a:prstGeom>
                    <a:noFill/>
                    <a:ln>
                      <a:noFill/>
                    </a:ln>
                  </pic:spPr>
                </pic:pic>
              </a:graphicData>
            </a:graphic>
          </wp:inline>
        </w:drawing>
      </w:r>
    </w:p>
    <w:p w14:paraId="6465724F" w14:textId="77777777" w:rsidR="002D050E" w:rsidRPr="005C33E6" w:rsidRDefault="002D050E" w:rsidP="005C33E6">
      <w:pPr>
        <w:spacing w:after="0" w:line="240" w:lineRule="auto"/>
        <w:rPr>
          <w:rFonts w:ascii="Times New Roman" w:eastAsia="Times New Roman" w:hAnsi="Times New Roman" w:cs="Times New Roman"/>
          <w:sz w:val="16"/>
          <w:szCs w:val="16"/>
          <w:lang w:val="sr-Cyrl-CS"/>
        </w:rPr>
      </w:pPr>
    </w:p>
    <w:p w14:paraId="22DF1D8A" w14:textId="6477048D" w:rsidR="002D050E" w:rsidRPr="005C33E6" w:rsidRDefault="002D050E" w:rsidP="005C33E6">
      <w:pPr>
        <w:spacing w:after="0" w:line="240" w:lineRule="auto"/>
        <w:ind w:right="-360"/>
        <w:rPr>
          <w:rFonts w:ascii="Times New Roman" w:eastAsia="Times New Roman" w:hAnsi="Times New Roman" w:cs="Times New Roman"/>
          <w:lang w:val="sr-Cyrl-CS"/>
        </w:rPr>
      </w:pPr>
      <w:r w:rsidRPr="005C33E6">
        <w:rPr>
          <w:rFonts w:ascii="Times New Roman" w:eastAsia="Times New Roman" w:hAnsi="Times New Roman" w:cs="Times New Roman"/>
          <w:lang w:val="sr-Cyrl-CS"/>
        </w:rPr>
        <w:t>6. Подаци о закљученим уговорима о продаји дуванских производа</w:t>
      </w:r>
      <w:r w:rsidR="00590BF9">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Cyrl-CS"/>
        </w:rPr>
        <w:t>са трговцем на велико дуванским производима</w:t>
      </w:r>
    </w:p>
    <w:p w14:paraId="647CECA1" w14:textId="7D8B7D9A" w:rsidR="002D050E" w:rsidRPr="005C33E6" w:rsidRDefault="00590BF9" w:rsidP="005C33E6">
      <w:pPr>
        <w:spacing w:after="0" w:line="240" w:lineRule="auto"/>
        <w:rPr>
          <w:rFonts w:ascii="Times New Roman" w:eastAsia="Times New Roman" w:hAnsi="Times New Roman" w:cs="Times New Roman"/>
          <w:sz w:val="16"/>
          <w:szCs w:val="16"/>
          <w:lang w:val="sr-Cyrl-CS"/>
        </w:rPr>
      </w:pPr>
      <w:r w:rsidRPr="00590BF9">
        <w:rPr>
          <w:noProof/>
        </w:rPr>
        <w:drawing>
          <wp:inline distT="0" distB="0" distL="0" distR="0" wp14:anchorId="520C53FA" wp14:editId="2A0D592A">
            <wp:extent cx="3434964" cy="665921"/>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1951" cy="690539"/>
                    </a:xfrm>
                    <a:prstGeom prst="rect">
                      <a:avLst/>
                    </a:prstGeom>
                    <a:noFill/>
                    <a:ln>
                      <a:noFill/>
                    </a:ln>
                  </pic:spPr>
                </pic:pic>
              </a:graphicData>
            </a:graphic>
          </wp:inline>
        </w:drawing>
      </w:r>
    </w:p>
    <w:p w14:paraId="278ED0DB" w14:textId="77777777" w:rsidR="002D050E" w:rsidRPr="005C33E6" w:rsidRDefault="002D050E" w:rsidP="005C33E6">
      <w:pPr>
        <w:spacing w:after="0" w:line="240" w:lineRule="auto"/>
        <w:rPr>
          <w:rFonts w:ascii="Times New Roman" w:eastAsia="Times New Roman" w:hAnsi="Times New Roman" w:cs="Times New Roman"/>
          <w:sz w:val="16"/>
          <w:szCs w:val="16"/>
          <w:lang w:val="sr-Cyrl-CS"/>
        </w:rPr>
      </w:pPr>
    </w:p>
    <w:p w14:paraId="6B88261F" w14:textId="78302F65" w:rsidR="002D050E" w:rsidRPr="00E40AEB" w:rsidRDefault="002D050E"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7. Подаци о залихама дуванских производа по врсти и називу робних марки</w:t>
      </w:r>
    </w:p>
    <w:p w14:paraId="4E6E8DA6" w14:textId="0A90A7A2" w:rsidR="002D050E" w:rsidRPr="005C33E6" w:rsidRDefault="00E40AEB" w:rsidP="005C33E6">
      <w:pPr>
        <w:pStyle w:val="NoSpacing"/>
        <w:rPr>
          <w:rFonts w:ascii="Times New Roman" w:hAnsi="Times New Roman"/>
          <w:sz w:val="24"/>
          <w:szCs w:val="24"/>
        </w:rPr>
      </w:pPr>
      <w:r w:rsidRPr="00E40AEB">
        <w:rPr>
          <w:noProof/>
        </w:rPr>
        <w:drawing>
          <wp:inline distT="0" distB="0" distL="0" distR="0" wp14:anchorId="3F0774E2" wp14:editId="79832614">
            <wp:extent cx="9791700" cy="9220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5848" cy="939360"/>
                    </a:xfrm>
                    <a:prstGeom prst="rect">
                      <a:avLst/>
                    </a:prstGeom>
                    <a:noFill/>
                    <a:ln>
                      <a:noFill/>
                    </a:ln>
                  </pic:spPr>
                </pic:pic>
              </a:graphicData>
            </a:graphic>
          </wp:inline>
        </w:drawing>
      </w:r>
    </w:p>
    <w:p w14:paraId="2071C12B" w14:textId="77777777" w:rsidR="00E40AEB" w:rsidRDefault="00E40AEB" w:rsidP="005C33E6">
      <w:pPr>
        <w:pStyle w:val="NoSpacing"/>
        <w:rPr>
          <w:rFonts w:ascii="Times New Roman" w:hAnsi="Times New Roman"/>
          <w:sz w:val="24"/>
          <w:szCs w:val="24"/>
        </w:rPr>
      </w:pPr>
    </w:p>
    <w:p w14:paraId="6A391CB9" w14:textId="77777777" w:rsidR="00E40AEB" w:rsidRDefault="00E40AEB" w:rsidP="005C33E6">
      <w:pPr>
        <w:pStyle w:val="NoSpacing"/>
        <w:rPr>
          <w:rFonts w:ascii="Times New Roman" w:hAnsi="Times New Roman"/>
          <w:sz w:val="24"/>
          <w:szCs w:val="24"/>
          <w:lang w:val="sr-Cyrl-RS"/>
        </w:rPr>
      </w:pPr>
    </w:p>
    <w:p w14:paraId="612B5305" w14:textId="4BA5EBA8" w:rsidR="002D050E" w:rsidRPr="00B940B0" w:rsidRDefault="00FE06D2" w:rsidP="005C33E6">
      <w:pPr>
        <w:pStyle w:val="NoSpacing"/>
        <w:rPr>
          <w:rFonts w:ascii="Times New Roman" w:hAnsi="Times New Roman"/>
        </w:rPr>
      </w:pPr>
      <w:r w:rsidRPr="00B940B0">
        <w:rPr>
          <w:rFonts w:ascii="Times New Roman" w:hAnsi="Times New Roman"/>
        </w:rPr>
        <w:t>Датум: _</w:t>
      </w:r>
      <w:r w:rsidR="002D050E" w:rsidRPr="00B940B0">
        <w:rPr>
          <w:rFonts w:ascii="Times New Roman" w:hAnsi="Times New Roman"/>
        </w:rPr>
        <w:t xml:space="preserve">____________                                                                                                                                 </w:t>
      </w:r>
      <w:r w:rsidR="00E40AEB" w:rsidRPr="00B940B0">
        <w:rPr>
          <w:rFonts w:ascii="Times New Roman" w:hAnsi="Times New Roman"/>
          <w:lang w:val="sr-Cyrl-RS"/>
        </w:rPr>
        <w:t xml:space="preserve">             </w:t>
      </w:r>
      <w:r w:rsidR="002D050E" w:rsidRPr="00B940B0">
        <w:rPr>
          <w:rFonts w:ascii="Times New Roman" w:hAnsi="Times New Roman"/>
        </w:rPr>
        <w:t xml:space="preserve"> </w:t>
      </w:r>
      <w:r w:rsidR="00E40AEB" w:rsidRPr="00B940B0">
        <w:rPr>
          <w:rFonts w:ascii="Times New Roman" w:hAnsi="Times New Roman"/>
          <w:lang w:val="sr-Cyrl-RS"/>
        </w:rPr>
        <w:t xml:space="preserve">               </w:t>
      </w:r>
      <w:r w:rsidR="00172D52" w:rsidRPr="00B940B0">
        <w:rPr>
          <w:rFonts w:ascii="Times New Roman" w:hAnsi="Times New Roman"/>
          <w:lang w:val="sr-Cyrl-RS"/>
        </w:rPr>
        <w:t xml:space="preserve"> </w:t>
      </w:r>
      <w:r w:rsidRPr="00B940B0">
        <w:rPr>
          <w:rFonts w:ascii="Times New Roman" w:hAnsi="Times New Roman"/>
        </w:rPr>
        <w:t xml:space="preserve">ПОТПИС </w:t>
      </w:r>
      <w:r w:rsidR="002D050E" w:rsidRPr="00B940B0">
        <w:rPr>
          <w:rFonts w:ascii="Times New Roman" w:hAnsi="Times New Roman"/>
        </w:rPr>
        <w:t xml:space="preserve">ОВЛАШЋЕНОГ ЛИЦА      </w:t>
      </w:r>
    </w:p>
    <w:p w14:paraId="1A1662CD" w14:textId="2BD6B553" w:rsidR="002D050E" w:rsidRPr="00B940B0" w:rsidRDefault="00B34305" w:rsidP="00B940B0">
      <w:pPr>
        <w:tabs>
          <w:tab w:val="left" w:pos="10050"/>
        </w:tabs>
        <w:spacing w:line="240" w:lineRule="auto"/>
        <w:rPr>
          <w:rFonts w:ascii="Times New Roman" w:eastAsia="Times New Roman" w:hAnsi="Times New Roman" w:cs="Times New Roman"/>
          <w:lang w:val="sr-Latn-RS"/>
        </w:rPr>
      </w:pPr>
      <w:r w:rsidRPr="00B940B0">
        <w:rPr>
          <w:rFonts w:ascii="Times New Roman" w:eastAsia="Times New Roman" w:hAnsi="Times New Roman" w:cs="Times New Roman"/>
          <w:lang w:val="sr-Latn-RS"/>
        </w:rPr>
        <w:t xml:space="preserve"> </w:t>
      </w:r>
      <w:r w:rsidR="00E40AEB" w:rsidRPr="00B940B0">
        <w:rPr>
          <w:rFonts w:ascii="Times New Roman" w:eastAsia="Times New Roman" w:hAnsi="Times New Roman" w:cs="Times New Roman"/>
          <w:lang w:val="sr-Cyrl-RS"/>
        </w:rPr>
        <w:t xml:space="preserve">                              </w:t>
      </w:r>
      <w:r w:rsidR="00B940B0">
        <w:rPr>
          <w:rFonts w:ascii="Times New Roman" w:eastAsia="Times New Roman" w:hAnsi="Times New Roman" w:cs="Times New Roman"/>
          <w:lang w:val="sr-Cyrl-RS"/>
        </w:rPr>
        <w:tab/>
      </w:r>
      <w:r w:rsidR="00B940B0">
        <w:rPr>
          <w:rFonts w:ascii="Times New Roman" w:eastAsia="Times New Roman" w:hAnsi="Times New Roman" w:cs="Times New Roman"/>
          <w:lang w:val="sr-Cyrl-RS"/>
        </w:rPr>
        <w:tab/>
        <w:t xml:space="preserve">   </w:t>
      </w:r>
      <w:r w:rsidR="00E40AEB" w:rsidRPr="00B940B0">
        <w:rPr>
          <w:rFonts w:ascii="Times New Roman" w:eastAsia="Times New Roman" w:hAnsi="Times New Roman" w:cs="Times New Roman"/>
          <w:lang w:val="sr-Cyrl-RS"/>
        </w:rPr>
        <w:t xml:space="preserve">  </w:t>
      </w:r>
      <w:r w:rsidR="002D050E" w:rsidRPr="00B940B0">
        <w:rPr>
          <w:rFonts w:ascii="Times New Roman" w:eastAsia="Times New Roman" w:hAnsi="Times New Roman" w:cs="Times New Roman"/>
          <w:lang w:val="sr-Latn-RS"/>
        </w:rPr>
        <w:t>_____________________________</w:t>
      </w:r>
    </w:p>
    <w:p w14:paraId="0EEAE8BE" w14:textId="64EF710D" w:rsidR="002D050E" w:rsidRPr="005C33E6" w:rsidRDefault="002D050E" w:rsidP="005C33E6">
      <w:pPr>
        <w:tabs>
          <w:tab w:val="left" w:pos="10050"/>
        </w:tabs>
        <w:spacing w:line="240" w:lineRule="auto"/>
        <w:rPr>
          <w:rFonts w:ascii="Times New Roman" w:eastAsia="Times New Roman" w:hAnsi="Times New Roman" w:cs="Times New Roman"/>
          <w:sz w:val="20"/>
          <w:szCs w:val="20"/>
          <w:lang w:val="ru-RU"/>
        </w:rPr>
        <w:sectPr w:rsidR="002D050E" w:rsidRPr="005C33E6" w:rsidSect="00FE06D2">
          <w:pgSz w:w="16839" w:h="11907" w:orient="landscape" w:code="9"/>
          <w:pgMar w:top="1440" w:right="963" w:bottom="1134" w:left="993" w:header="720" w:footer="720" w:gutter="0"/>
          <w:cols w:space="720"/>
          <w:docGrid w:linePitch="299"/>
        </w:sectPr>
      </w:pPr>
      <w:r w:rsidRPr="005C33E6">
        <w:rPr>
          <w:rFonts w:ascii="Times New Roman" w:eastAsia="Times New Roman" w:hAnsi="Times New Roman" w:cs="Times New Roman"/>
          <w:sz w:val="20"/>
          <w:szCs w:val="20"/>
          <w:lang w:val="ru-RU"/>
        </w:rPr>
        <w:tab/>
      </w:r>
    </w:p>
    <w:p w14:paraId="2173279B" w14:textId="2AF4E0A4" w:rsidR="00330AAE" w:rsidRPr="005C33E6" w:rsidRDefault="00F7314D" w:rsidP="005C33E6">
      <w:pPr>
        <w:spacing w:after="0" w:line="240" w:lineRule="auto"/>
        <w:jc w:val="right"/>
        <w:rPr>
          <w:rFonts w:ascii="Times New Roman" w:eastAsia="Times New Roman" w:hAnsi="Times New Roman" w:cs="Times New Roman"/>
          <w:sz w:val="20"/>
          <w:szCs w:val="20"/>
          <w:lang w:val="sr-Latn-CS"/>
        </w:rPr>
      </w:pPr>
      <w:r w:rsidRPr="005C33E6">
        <w:rPr>
          <w:rFonts w:ascii="Times New Roman" w:hAnsi="Times New Roman" w:cs="Times New Roman"/>
          <w:sz w:val="20"/>
          <w:szCs w:val="20"/>
        </w:rPr>
        <w:lastRenderedPageBreak/>
        <w:tab/>
      </w:r>
      <w:r w:rsidR="005C7C17" w:rsidRPr="005C33E6">
        <w:rPr>
          <w:rFonts w:ascii="Times New Roman" w:eastAsia="Times New Roman" w:hAnsi="Times New Roman" w:cs="Times New Roman"/>
          <w:sz w:val="20"/>
          <w:szCs w:val="20"/>
          <w:lang w:val="ru-RU"/>
        </w:rPr>
        <w:t>Образац -</w:t>
      </w:r>
      <w:r w:rsidR="005C7C17" w:rsidRPr="005C33E6">
        <w:rPr>
          <w:rFonts w:ascii="Times New Roman" w:eastAsia="Times New Roman" w:hAnsi="Times New Roman" w:cs="Times New Roman"/>
          <w:sz w:val="20"/>
          <w:szCs w:val="20"/>
          <w:lang w:val="sr-Cyrl-CS"/>
        </w:rPr>
        <w:t xml:space="preserve"> ГИ-ПДП </w:t>
      </w:r>
      <w:r w:rsidR="005C7C17" w:rsidRPr="005C33E6">
        <w:rPr>
          <w:rFonts w:ascii="Times New Roman" w:eastAsia="Times New Roman" w:hAnsi="Times New Roman" w:cs="Times New Roman"/>
          <w:sz w:val="20"/>
          <w:szCs w:val="20"/>
          <w:lang w:val="sr-Latn-CS"/>
        </w:rPr>
        <w:t>II</w:t>
      </w:r>
    </w:p>
    <w:p w14:paraId="04F0F508" w14:textId="77777777" w:rsidR="005C7C17" w:rsidRPr="005C33E6" w:rsidRDefault="005C7C17" w:rsidP="005C33E6">
      <w:pPr>
        <w:spacing w:after="0" w:line="240" w:lineRule="auto"/>
        <w:jc w:val="right"/>
        <w:rPr>
          <w:rFonts w:ascii="Times New Roman" w:eastAsia="Times New Roman" w:hAnsi="Times New Roman" w:cs="Times New Roman"/>
          <w:sz w:val="20"/>
          <w:szCs w:val="20"/>
          <w:lang w:val="sr-Cyrl-CS"/>
        </w:rPr>
      </w:pPr>
    </w:p>
    <w:p w14:paraId="59C327B2" w14:textId="77777777" w:rsidR="005C7C17" w:rsidRPr="005C33E6" w:rsidRDefault="005C7C17" w:rsidP="005C33E6">
      <w:pPr>
        <w:spacing w:after="0" w:line="240" w:lineRule="auto"/>
        <w:jc w:val="center"/>
        <w:rPr>
          <w:rFonts w:ascii="Times New Roman" w:eastAsia="Times New Roman" w:hAnsi="Times New Roman" w:cs="Times New Roman"/>
          <w:sz w:val="16"/>
          <w:szCs w:val="16"/>
          <w:lang w:val="sr-Cyrl-CS"/>
        </w:rPr>
      </w:pPr>
    </w:p>
    <w:p w14:paraId="2ED6AEF5" w14:textId="77777777" w:rsidR="005C7C17" w:rsidRPr="005C33E6" w:rsidRDefault="005C7C17" w:rsidP="005C33E6">
      <w:pPr>
        <w:spacing w:after="0" w:line="240" w:lineRule="auto"/>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ГОДИШЊИ ИЗВЕШТАЈ ПРОИЗВОЂАЧА ДУВАНСКИХ ПРОИЗВОДА</w:t>
      </w:r>
    </w:p>
    <w:p w14:paraId="6C5717E0" w14:textId="77777777" w:rsidR="005C7C17" w:rsidRPr="005C33E6" w:rsidRDefault="005C7C17" w:rsidP="005C33E6">
      <w:pPr>
        <w:spacing w:after="0" w:line="240" w:lineRule="auto"/>
        <w:rPr>
          <w:rFonts w:ascii="Times New Roman" w:eastAsia="Times New Roman" w:hAnsi="Times New Roman" w:cs="Times New Roman"/>
          <w:sz w:val="16"/>
          <w:szCs w:val="16"/>
          <w:lang w:val="sr-Cyrl-CS"/>
        </w:rPr>
      </w:pPr>
    </w:p>
    <w:p w14:paraId="643BD44C" w14:textId="77777777" w:rsidR="005C7C17" w:rsidRPr="005C33E6" w:rsidRDefault="005C7C17" w:rsidP="005C33E6">
      <w:pPr>
        <w:spacing w:after="0" w:line="240" w:lineRule="auto"/>
        <w:rPr>
          <w:rFonts w:ascii="Times New Roman" w:eastAsia="Times New Roman" w:hAnsi="Times New Roman" w:cs="Times New Roman"/>
          <w:lang w:val="sr-Latn-CS"/>
        </w:rPr>
      </w:pPr>
      <w:r w:rsidRPr="005C33E6">
        <w:rPr>
          <w:rFonts w:ascii="Times New Roman" w:eastAsia="Times New Roman" w:hAnsi="Times New Roman" w:cs="Times New Roman"/>
          <w:lang w:val="sr-Latn-CS"/>
        </w:rPr>
        <w:t>Подаци о произвођачу дуванских производа</w:t>
      </w:r>
    </w:p>
    <w:p w14:paraId="678DA65C" w14:textId="35E0781F" w:rsidR="005C7C17" w:rsidRPr="005C33E6" w:rsidRDefault="000F3F1B" w:rsidP="000F3F1B">
      <w:pPr>
        <w:tabs>
          <w:tab w:val="left" w:pos="10348"/>
        </w:tabs>
        <w:spacing w:after="0" w:line="240" w:lineRule="auto"/>
        <w:jc w:val="both"/>
        <w:rPr>
          <w:rFonts w:ascii="Times New Roman" w:eastAsia="Times New Roman" w:hAnsi="Times New Roman" w:cs="Times New Roman"/>
          <w:lang w:val="sr-Cyrl-CS"/>
        </w:rPr>
      </w:pPr>
      <w:r w:rsidRPr="000F3F1B">
        <w:rPr>
          <w:noProof/>
        </w:rPr>
        <w:drawing>
          <wp:inline distT="0" distB="0" distL="0" distR="0" wp14:anchorId="7A5A0216" wp14:editId="291F2288">
            <wp:extent cx="6692900" cy="452755"/>
            <wp:effectExtent l="0" t="0" r="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3390" cy="489994"/>
                    </a:xfrm>
                    <a:prstGeom prst="rect">
                      <a:avLst/>
                    </a:prstGeom>
                    <a:noFill/>
                    <a:ln>
                      <a:noFill/>
                    </a:ln>
                  </pic:spPr>
                </pic:pic>
              </a:graphicData>
            </a:graphic>
          </wp:inline>
        </w:drawing>
      </w:r>
    </w:p>
    <w:p w14:paraId="0370FFA6" w14:textId="77777777" w:rsidR="000E660D" w:rsidRPr="00111412" w:rsidRDefault="000E660D" w:rsidP="005C33E6">
      <w:pPr>
        <w:spacing w:after="0" w:line="240" w:lineRule="auto"/>
        <w:jc w:val="both"/>
        <w:rPr>
          <w:rFonts w:ascii="Times New Roman" w:eastAsia="Times New Roman" w:hAnsi="Times New Roman" w:cs="Times New Roman"/>
          <w:sz w:val="16"/>
          <w:szCs w:val="16"/>
          <w:lang w:val="sr-Cyrl-CS"/>
        </w:rPr>
      </w:pPr>
    </w:p>
    <w:p w14:paraId="40341048" w14:textId="77777777" w:rsidR="005C7C17" w:rsidRPr="005C33E6" w:rsidRDefault="005C7C1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1. Подаци о количини набављеног обрађеног дувана, односно прерађеног дувана по врсти и типу</w:t>
      </w:r>
    </w:p>
    <w:p w14:paraId="2F41D2A0" w14:textId="38D31755" w:rsidR="005C7C17" w:rsidRPr="005C33E6" w:rsidRDefault="004E589F" w:rsidP="005C33E6">
      <w:pPr>
        <w:spacing w:after="0" w:line="240" w:lineRule="auto"/>
        <w:rPr>
          <w:rFonts w:ascii="Times New Roman" w:eastAsia="Times New Roman" w:hAnsi="Times New Roman" w:cs="Times New Roman"/>
          <w:lang w:val="sr-Cyrl-CS"/>
        </w:rPr>
      </w:pPr>
      <w:r w:rsidRPr="004E589F">
        <w:rPr>
          <w:noProof/>
        </w:rPr>
        <w:drawing>
          <wp:inline distT="0" distB="0" distL="0" distR="0" wp14:anchorId="2930B919" wp14:editId="112B17A5">
            <wp:extent cx="6692900" cy="873789"/>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15036" cy="968067"/>
                    </a:xfrm>
                    <a:prstGeom prst="rect">
                      <a:avLst/>
                    </a:prstGeom>
                    <a:noFill/>
                    <a:ln>
                      <a:noFill/>
                    </a:ln>
                  </pic:spPr>
                </pic:pic>
              </a:graphicData>
            </a:graphic>
          </wp:inline>
        </w:drawing>
      </w:r>
    </w:p>
    <w:p w14:paraId="4C3CAFAD" w14:textId="77777777" w:rsidR="004F53E7" w:rsidRPr="00111412" w:rsidRDefault="004F53E7" w:rsidP="005C33E6">
      <w:pPr>
        <w:spacing w:after="0" w:line="240" w:lineRule="auto"/>
        <w:rPr>
          <w:rFonts w:ascii="Times New Roman" w:eastAsia="Times New Roman" w:hAnsi="Times New Roman" w:cs="Times New Roman"/>
          <w:sz w:val="16"/>
          <w:szCs w:val="16"/>
          <w:lang w:val="sr-Cyrl-CS"/>
        </w:rPr>
      </w:pPr>
    </w:p>
    <w:p w14:paraId="0B39FF19" w14:textId="77777777" w:rsidR="005C7C17" w:rsidRPr="005C33E6" w:rsidRDefault="005C7C17" w:rsidP="005C33E6">
      <w:pPr>
        <w:spacing w:after="0" w:line="240" w:lineRule="auto"/>
        <w:rPr>
          <w:rFonts w:ascii="Times New Roman" w:eastAsia="Times New Roman" w:hAnsi="Times New Roman" w:cs="Times New Roman"/>
          <w:lang w:val="sr-Latn-CS"/>
        </w:rPr>
      </w:pPr>
      <w:r w:rsidRPr="005C33E6">
        <w:rPr>
          <w:rFonts w:ascii="Times New Roman" w:eastAsia="Times New Roman" w:hAnsi="Times New Roman" w:cs="Times New Roman"/>
          <w:lang w:val="sr-Cyrl-CS"/>
        </w:rPr>
        <w:t>2. Подаци о броју произведених паклица цигарета по називу робне марке</w:t>
      </w:r>
      <w:r w:rsidRPr="005C33E6">
        <w:rPr>
          <w:rFonts w:ascii="Times New Roman" w:eastAsia="Times New Roman" w:hAnsi="Times New Roman" w:cs="Times New Roman"/>
          <w:lang w:val="sr-Latn-CS"/>
        </w:rPr>
        <w:t xml:space="preserve"> цигарета</w:t>
      </w:r>
    </w:p>
    <w:p w14:paraId="31F0BD6D" w14:textId="39BF4F65" w:rsidR="004F7A45" w:rsidRDefault="001C3C0A" w:rsidP="005C33E6">
      <w:pPr>
        <w:spacing w:after="0" w:line="240" w:lineRule="auto"/>
        <w:rPr>
          <w:rFonts w:ascii="Times New Roman" w:eastAsia="Times New Roman" w:hAnsi="Times New Roman" w:cs="Times New Roman"/>
          <w:lang w:val="sr-Latn-CS"/>
        </w:rPr>
      </w:pPr>
      <w:r w:rsidRPr="001C3C0A">
        <w:rPr>
          <w:noProof/>
        </w:rPr>
        <w:drawing>
          <wp:inline distT="0" distB="0" distL="0" distR="0" wp14:anchorId="2739BB2A" wp14:editId="46EC836C">
            <wp:extent cx="9493857" cy="834390"/>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51023" cy="839414"/>
                    </a:xfrm>
                    <a:prstGeom prst="rect">
                      <a:avLst/>
                    </a:prstGeom>
                    <a:noFill/>
                    <a:ln>
                      <a:noFill/>
                    </a:ln>
                  </pic:spPr>
                </pic:pic>
              </a:graphicData>
            </a:graphic>
          </wp:inline>
        </w:drawing>
      </w:r>
    </w:p>
    <w:p w14:paraId="55D15BEE" w14:textId="77777777" w:rsidR="00B73F5C" w:rsidRPr="00111412" w:rsidRDefault="00B73F5C" w:rsidP="005C33E6">
      <w:pPr>
        <w:spacing w:after="0" w:line="240" w:lineRule="auto"/>
        <w:rPr>
          <w:rFonts w:ascii="Times New Roman" w:eastAsia="Times New Roman" w:hAnsi="Times New Roman" w:cs="Times New Roman"/>
          <w:sz w:val="16"/>
          <w:szCs w:val="16"/>
          <w:lang w:val="sr-Latn-CS"/>
        </w:rPr>
      </w:pPr>
    </w:p>
    <w:p w14:paraId="084E4860" w14:textId="30326CF4" w:rsidR="005C7C17" w:rsidRPr="005C33E6" w:rsidRDefault="005C7C17" w:rsidP="005C33E6">
      <w:pPr>
        <w:spacing w:after="0" w:line="240" w:lineRule="auto"/>
        <w:ind w:right="-1034"/>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3. Подаци о количини, односно броју произведених цигара, цигарилоса, дувана за пушење и осталих дуванских производа за сваку робну марку дуванског производа</w:t>
      </w:r>
    </w:p>
    <w:p w14:paraId="4B963D36" w14:textId="1AE59448" w:rsidR="005C7C17" w:rsidRPr="005C33E6" w:rsidRDefault="00005528" w:rsidP="005C33E6">
      <w:pPr>
        <w:spacing w:after="0" w:line="240" w:lineRule="auto"/>
        <w:ind w:right="-1034"/>
        <w:rPr>
          <w:rFonts w:ascii="Times New Roman" w:eastAsia="Times New Roman" w:hAnsi="Times New Roman" w:cs="Times New Roman"/>
          <w:lang w:val="sr-Latn-CS"/>
        </w:rPr>
      </w:pPr>
      <w:r w:rsidRPr="00005528">
        <w:rPr>
          <w:noProof/>
        </w:rPr>
        <w:drawing>
          <wp:inline distT="0" distB="0" distL="0" distR="0" wp14:anchorId="59338C11" wp14:editId="4911939D">
            <wp:extent cx="9753600" cy="833739"/>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72574" cy="878101"/>
                    </a:xfrm>
                    <a:prstGeom prst="rect">
                      <a:avLst/>
                    </a:prstGeom>
                    <a:noFill/>
                    <a:ln>
                      <a:noFill/>
                    </a:ln>
                  </pic:spPr>
                </pic:pic>
              </a:graphicData>
            </a:graphic>
          </wp:inline>
        </w:drawing>
      </w:r>
    </w:p>
    <w:p w14:paraId="0D113B8D" w14:textId="77777777" w:rsidR="002E562A" w:rsidRPr="005C33E6" w:rsidRDefault="002E562A" w:rsidP="005C33E6">
      <w:pPr>
        <w:spacing w:after="0" w:line="240" w:lineRule="auto"/>
        <w:ind w:right="-1034"/>
        <w:rPr>
          <w:rFonts w:ascii="Times New Roman" w:eastAsia="Times New Roman" w:hAnsi="Times New Roman" w:cs="Times New Roman"/>
          <w:lang w:val="sr-Latn-CS"/>
        </w:rPr>
      </w:pPr>
    </w:p>
    <w:p w14:paraId="4815FDFC" w14:textId="77777777" w:rsidR="0095467D" w:rsidRDefault="0095467D" w:rsidP="005C33E6">
      <w:pPr>
        <w:spacing w:after="0" w:line="240" w:lineRule="auto"/>
        <w:ind w:right="-1034"/>
        <w:rPr>
          <w:rFonts w:ascii="Times New Roman" w:eastAsia="Times New Roman" w:hAnsi="Times New Roman" w:cs="Times New Roman"/>
          <w:lang w:val="sr-Cyrl-CS"/>
        </w:rPr>
      </w:pPr>
    </w:p>
    <w:p w14:paraId="15ABAEBB" w14:textId="77777777" w:rsidR="0095467D" w:rsidRDefault="0095467D" w:rsidP="005C33E6">
      <w:pPr>
        <w:spacing w:after="0" w:line="240" w:lineRule="auto"/>
        <w:ind w:right="-1034"/>
        <w:rPr>
          <w:rFonts w:ascii="Times New Roman" w:eastAsia="Times New Roman" w:hAnsi="Times New Roman" w:cs="Times New Roman"/>
          <w:lang w:val="sr-Cyrl-CS"/>
        </w:rPr>
      </w:pPr>
    </w:p>
    <w:p w14:paraId="18A26C33" w14:textId="2439ABF7" w:rsidR="0095467D" w:rsidRDefault="0095467D" w:rsidP="005C33E6">
      <w:pPr>
        <w:spacing w:after="0" w:line="240" w:lineRule="auto"/>
        <w:ind w:right="-1034"/>
        <w:rPr>
          <w:rFonts w:ascii="Times New Roman" w:eastAsia="Times New Roman" w:hAnsi="Times New Roman" w:cs="Times New Roman"/>
          <w:lang w:val="sr-Cyrl-CS"/>
        </w:rPr>
      </w:pPr>
    </w:p>
    <w:p w14:paraId="5386F4B3" w14:textId="033EBFDA" w:rsidR="00111412" w:rsidRDefault="00111412" w:rsidP="005C33E6">
      <w:pPr>
        <w:spacing w:after="0" w:line="240" w:lineRule="auto"/>
        <w:ind w:right="-1034"/>
        <w:rPr>
          <w:rFonts w:ascii="Times New Roman" w:eastAsia="Times New Roman" w:hAnsi="Times New Roman" w:cs="Times New Roman"/>
          <w:lang w:val="sr-Cyrl-CS"/>
        </w:rPr>
      </w:pPr>
    </w:p>
    <w:p w14:paraId="1952CC63" w14:textId="77777777" w:rsidR="009D3DC8" w:rsidRDefault="009D3DC8" w:rsidP="005C33E6">
      <w:pPr>
        <w:spacing w:after="0" w:line="240" w:lineRule="auto"/>
        <w:ind w:right="-1034"/>
        <w:rPr>
          <w:rFonts w:ascii="Times New Roman" w:eastAsia="Times New Roman" w:hAnsi="Times New Roman" w:cs="Times New Roman"/>
          <w:lang w:val="sr-Cyrl-CS"/>
        </w:rPr>
      </w:pPr>
    </w:p>
    <w:p w14:paraId="4E531E8C" w14:textId="77777777" w:rsidR="0095467D" w:rsidRDefault="0095467D" w:rsidP="005C33E6">
      <w:pPr>
        <w:spacing w:after="0" w:line="240" w:lineRule="auto"/>
        <w:ind w:right="-1034"/>
        <w:rPr>
          <w:rFonts w:ascii="Times New Roman" w:eastAsia="Times New Roman" w:hAnsi="Times New Roman" w:cs="Times New Roman"/>
          <w:lang w:val="sr-Cyrl-CS"/>
        </w:rPr>
      </w:pPr>
    </w:p>
    <w:p w14:paraId="3D2C55DA" w14:textId="77777777" w:rsidR="0095467D" w:rsidRDefault="0095467D" w:rsidP="005C33E6">
      <w:pPr>
        <w:spacing w:after="0" w:line="240" w:lineRule="auto"/>
        <w:ind w:right="-1034"/>
        <w:rPr>
          <w:rFonts w:ascii="Times New Roman" w:eastAsia="Times New Roman" w:hAnsi="Times New Roman" w:cs="Times New Roman"/>
          <w:lang w:val="sr-Cyrl-CS"/>
        </w:rPr>
      </w:pPr>
    </w:p>
    <w:p w14:paraId="568434E5" w14:textId="65C7CDBA" w:rsidR="005C7C17" w:rsidRPr="005C33E6" w:rsidRDefault="005C7C17" w:rsidP="005C33E6">
      <w:pPr>
        <w:spacing w:after="0" w:line="240" w:lineRule="auto"/>
        <w:ind w:right="-1034"/>
        <w:rPr>
          <w:rFonts w:ascii="Times New Roman" w:eastAsia="Times New Roman" w:hAnsi="Times New Roman" w:cs="Times New Roman"/>
          <w:lang w:val="sr-Cyrl-CS"/>
        </w:rPr>
      </w:pPr>
      <w:r w:rsidRPr="005C33E6">
        <w:rPr>
          <w:rFonts w:ascii="Times New Roman" w:eastAsia="Times New Roman" w:hAnsi="Times New Roman" w:cs="Times New Roman"/>
          <w:lang w:val="sr-Cyrl-CS"/>
        </w:rPr>
        <w:lastRenderedPageBreak/>
        <w:t>4. Подаци о броју продатих паклица</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цигарета за сваку робну марку цигарета, као и о малопродајним ценама по којима су те цигарете продате</w:t>
      </w:r>
    </w:p>
    <w:p w14:paraId="6921F955" w14:textId="1401C8C5" w:rsidR="002E562A" w:rsidRPr="005C33E6" w:rsidRDefault="00BE51CF" w:rsidP="005C33E6">
      <w:pPr>
        <w:spacing w:after="0" w:line="240" w:lineRule="auto"/>
        <w:ind w:right="-1034"/>
        <w:rPr>
          <w:rFonts w:ascii="Times New Roman" w:eastAsia="Times New Roman" w:hAnsi="Times New Roman" w:cs="Times New Roman"/>
          <w:lang w:val="sr-Cyrl-CS"/>
        </w:rPr>
      </w:pPr>
      <w:r w:rsidRPr="00BE51CF">
        <w:rPr>
          <w:noProof/>
        </w:rPr>
        <w:drawing>
          <wp:inline distT="0" distB="0" distL="0" distR="0" wp14:anchorId="25319989" wp14:editId="4396E5EC">
            <wp:extent cx="97917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92323" cy="895407"/>
                    </a:xfrm>
                    <a:prstGeom prst="rect">
                      <a:avLst/>
                    </a:prstGeom>
                    <a:noFill/>
                    <a:ln>
                      <a:noFill/>
                    </a:ln>
                  </pic:spPr>
                </pic:pic>
              </a:graphicData>
            </a:graphic>
          </wp:inline>
        </w:drawing>
      </w:r>
    </w:p>
    <w:p w14:paraId="6A2D597D" w14:textId="47065AF4" w:rsidR="00BB566D" w:rsidRPr="00111412" w:rsidRDefault="00BB566D" w:rsidP="005C33E6">
      <w:pPr>
        <w:spacing w:after="0" w:line="240" w:lineRule="auto"/>
        <w:ind w:right="-1080"/>
        <w:jc w:val="both"/>
        <w:rPr>
          <w:rFonts w:ascii="Times New Roman" w:eastAsia="Times New Roman" w:hAnsi="Times New Roman" w:cs="Times New Roman"/>
          <w:sz w:val="16"/>
          <w:szCs w:val="16"/>
          <w:lang w:val="sr-Cyrl-CS"/>
        </w:rPr>
      </w:pPr>
    </w:p>
    <w:p w14:paraId="7846D374" w14:textId="2A193430" w:rsidR="005C7C17" w:rsidRPr="005C33E6" w:rsidRDefault="005C7C17" w:rsidP="005C33E6">
      <w:pPr>
        <w:spacing w:after="0" w:line="240" w:lineRule="auto"/>
        <w:ind w:right="-1080"/>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5. Подаци о количини, односно броју продатих цигара, цигарилоса</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 xml:space="preserve">дувана за пушење и осталих дуванских производа </w:t>
      </w:r>
      <w:r w:rsidR="002E562A" w:rsidRPr="005C33E6">
        <w:rPr>
          <w:rFonts w:ascii="Times New Roman" w:eastAsia="Times New Roman" w:hAnsi="Times New Roman" w:cs="Times New Roman"/>
          <w:lang w:val="sr-Latn-RS"/>
        </w:rPr>
        <w:t xml:space="preserve"> </w:t>
      </w:r>
      <w:r w:rsidRPr="005C33E6">
        <w:rPr>
          <w:rFonts w:ascii="Times New Roman" w:eastAsia="Times New Roman" w:hAnsi="Times New Roman" w:cs="Times New Roman"/>
          <w:lang w:val="sr-Cyrl-CS"/>
        </w:rPr>
        <w:t xml:space="preserve">за сваку робну </w:t>
      </w:r>
      <w:r w:rsidR="00603106" w:rsidRPr="005C33E6">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Cyrl-CS"/>
        </w:rPr>
        <w:t>марку дуванског производа, као о малопродајним ценама по којима су ти дувански производи</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продати</w:t>
      </w:r>
    </w:p>
    <w:p w14:paraId="186370E7" w14:textId="11643474" w:rsidR="005C7C17" w:rsidRPr="005C33E6" w:rsidRDefault="00BE51CF" w:rsidP="005C33E6">
      <w:pPr>
        <w:spacing w:after="0" w:line="240" w:lineRule="auto"/>
        <w:rPr>
          <w:rFonts w:ascii="Times New Roman" w:eastAsia="Times New Roman" w:hAnsi="Times New Roman" w:cs="Times New Roman"/>
          <w:lang w:val="sr-Cyrl-CS"/>
        </w:rPr>
      </w:pPr>
      <w:r w:rsidRPr="00BE51CF">
        <w:rPr>
          <w:noProof/>
        </w:rPr>
        <w:drawing>
          <wp:inline distT="0" distB="0" distL="0" distR="0" wp14:anchorId="77D99EBE" wp14:editId="6A598F96">
            <wp:extent cx="97917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93571" cy="952682"/>
                    </a:xfrm>
                    <a:prstGeom prst="rect">
                      <a:avLst/>
                    </a:prstGeom>
                    <a:noFill/>
                    <a:ln>
                      <a:noFill/>
                    </a:ln>
                  </pic:spPr>
                </pic:pic>
              </a:graphicData>
            </a:graphic>
          </wp:inline>
        </w:drawing>
      </w:r>
    </w:p>
    <w:p w14:paraId="47EB5A0E" w14:textId="77777777" w:rsidR="000A4BB2" w:rsidRPr="004A5CCA" w:rsidRDefault="000A4BB2" w:rsidP="005C33E6">
      <w:pPr>
        <w:spacing w:after="0" w:line="240" w:lineRule="auto"/>
        <w:rPr>
          <w:rFonts w:ascii="Times New Roman" w:eastAsia="Times New Roman" w:hAnsi="Times New Roman" w:cs="Times New Roman"/>
          <w:sz w:val="16"/>
          <w:szCs w:val="16"/>
          <w:lang w:val="sr-Cyrl-CS"/>
        </w:rPr>
      </w:pPr>
    </w:p>
    <w:p w14:paraId="39EF0CB5" w14:textId="152A0BA2" w:rsidR="005C7C17" w:rsidRPr="005C33E6" w:rsidRDefault="005C7C1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6. Подаци о закљученим уговорима о продаји дуванских производа</w:t>
      </w:r>
      <w:r w:rsidR="004A5CCA">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Cyrl-CS"/>
        </w:rPr>
        <w:t>са трговцем на велико дуванским производима</w:t>
      </w:r>
    </w:p>
    <w:p w14:paraId="45B54D61" w14:textId="189BDC0E" w:rsidR="005C7C17" w:rsidRPr="005C33E6" w:rsidRDefault="004A5CCA" w:rsidP="005C33E6">
      <w:pPr>
        <w:spacing w:after="0" w:line="240" w:lineRule="auto"/>
        <w:rPr>
          <w:rFonts w:ascii="Times New Roman" w:eastAsia="Times New Roman" w:hAnsi="Times New Roman" w:cs="Times New Roman"/>
          <w:lang w:val="sr-Cyrl-CS"/>
        </w:rPr>
      </w:pPr>
      <w:r w:rsidRPr="004A5CCA">
        <w:rPr>
          <w:noProof/>
        </w:rPr>
        <w:drawing>
          <wp:inline distT="0" distB="0" distL="0" distR="0" wp14:anchorId="0148E1F1" wp14:editId="320383DD">
            <wp:extent cx="3252084" cy="563971"/>
            <wp:effectExtent l="0" t="0" r="5715"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4009" cy="595520"/>
                    </a:xfrm>
                    <a:prstGeom prst="rect">
                      <a:avLst/>
                    </a:prstGeom>
                    <a:noFill/>
                    <a:ln>
                      <a:noFill/>
                    </a:ln>
                  </pic:spPr>
                </pic:pic>
              </a:graphicData>
            </a:graphic>
          </wp:inline>
        </w:drawing>
      </w:r>
    </w:p>
    <w:p w14:paraId="427394CE" w14:textId="77777777" w:rsidR="000A4BB2" w:rsidRPr="004A5CCA" w:rsidRDefault="000A4BB2" w:rsidP="005C33E6">
      <w:pPr>
        <w:spacing w:after="0" w:line="240" w:lineRule="auto"/>
        <w:rPr>
          <w:rFonts w:ascii="Times New Roman" w:eastAsia="Times New Roman" w:hAnsi="Times New Roman" w:cs="Times New Roman"/>
          <w:sz w:val="16"/>
          <w:szCs w:val="16"/>
          <w:lang w:val="sr-Cyrl-CS"/>
        </w:rPr>
      </w:pPr>
    </w:p>
    <w:p w14:paraId="2ED4600C" w14:textId="4DDE43F8" w:rsidR="005C7C17" w:rsidRPr="005C33E6" w:rsidRDefault="005C7C1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7. Подаци о залихама дуванских производа по врсти и називу робних марки</w:t>
      </w:r>
    </w:p>
    <w:p w14:paraId="247573B1" w14:textId="4646F809" w:rsidR="005C7C17" w:rsidRPr="005C33E6" w:rsidRDefault="004A5CCA" w:rsidP="005C33E6">
      <w:pPr>
        <w:spacing w:after="0" w:line="240" w:lineRule="auto"/>
        <w:rPr>
          <w:rFonts w:ascii="Times New Roman" w:eastAsia="Times New Roman" w:hAnsi="Times New Roman" w:cs="Times New Roman"/>
          <w:lang w:val="sr-Cyrl-CS"/>
        </w:rPr>
      </w:pPr>
      <w:r w:rsidRPr="004A5CCA">
        <w:rPr>
          <w:noProof/>
        </w:rPr>
        <w:drawing>
          <wp:inline distT="0" distB="0" distL="0" distR="0" wp14:anchorId="02D977D0" wp14:editId="5D880741">
            <wp:extent cx="9839325" cy="10953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08861" cy="1136514"/>
                    </a:xfrm>
                    <a:prstGeom prst="rect">
                      <a:avLst/>
                    </a:prstGeom>
                    <a:noFill/>
                    <a:ln>
                      <a:noFill/>
                    </a:ln>
                  </pic:spPr>
                </pic:pic>
              </a:graphicData>
            </a:graphic>
          </wp:inline>
        </w:drawing>
      </w:r>
    </w:p>
    <w:p w14:paraId="55488A3D" w14:textId="77777777" w:rsidR="00793446" w:rsidRPr="005C33E6" w:rsidRDefault="00793446" w:rsidP="005C33E6">
      <w:pPr>
        <w:spacing w:after="0" w:line="240" w:lineRule="auto"/>
        <w:rPr>
          <w:rFonts w:ascii="Times New Roman" w:eastAsia="Times New Roman" w:hAnsi="Times New Roman" w:cs="Times New Roman"/>
          <w:lang w:val="sr-Cyrl-CS"/>
        </w:rPr>
      </w:pPr>
    </w:p>
    <w:p w14:paraId="48E42424" w14:textId="6243266D" w:rsidR="005C7C17" w:rsidRPr="005C33E6" w:rsidRDefault="005C7C1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Датум:</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 xml:space="preserve">_______________                                                  </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Latn-CS"/>
        </w:rPr>
        <w:t xml:space="preserve">      </w:t>
      </w:r>
      <w:r w:rsidRPr="005C33E6">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Latn-RS"/>
        </w:rPr>
        <w:t xml:space="preserve">  </w:t>
      </w:r>
      <w:r w:rsidRPr="005C33E6">
        <w:rPr>
          <w:rFonts w:ascii="Times New Roman" w:eastAsia="Times New Roman" w:hAnsi="Times New Roman" w:cs="Times New Roman"/>
          <w:lang w:val="sr-Cyrl-CS"/>
        </w:rPr>
        <w:t xml:space="preserve">   </w:t>
      </w:r>
      <w:r w:rsidR="00793446" w:rsidRPr="005C33E6">
        <w:rPr>
          <w:rFonts w:ascii="Times New Roman" w:eastAsia="Times New Roman" w:hAnsi="Times New Roman" w:cs="Times New Roman"/>
          <w:lang w:val="sr-Latn-RS"/>
        </w:rPr>
        <w:t xml:space="preserve">             </w:t>
      </w:r>
      <w:r w:rsidR="00FE06D2" w:rsidRPr="005C33E6">
        <w:rPr>
          <w:rFonts w:ascii="Times New Roman" w:eastAsia="Times New Roman" w:hAnsi="Times New Roman" w:cs="Times New Roman"/>
          <w:lang w:val="sr-Latn-RS"/>
        </w:rPr>
        <w:t xml:space="preserve">                              </w:t>
      </w:r>
      <w:r w:rsidR="00FE06D2" w:rsidRPr="005C33E6">
        <w:rPr>
          <w:rFonts w:ascii="Times New Roman" w:eastAsia="Times New Roman" w:hAnsi="Times New Roman" w:cs="Times New Roman"/>
          <w:lang w:val="sr-Latn-RS"/>
        </w:rPr>
        <w:tab/>
      </w:r>
      <w:r w:rsidR="00FE06D2" w:rsidRPr="005C33E6">
        <w:rPr>
          <w:rFonts w:ascii="Times New Roman" w:eastAsia="Times New Roman" w:hAnsi="Times New Roman" w:cs="Times New Roman"/>
          <w:lang w:val="sr-Latn-RS"/>
        </w:rPr>
        <w:tab/>
      </w:r>
      <w:r w:rsidR="00873579" w:rsidRPr="005C33E6">
        <w:rPr>
          <w:rFonts w:ascii="Times New Roman" w:eastAsia="Times New Roman" w:hAnsi="Times New Roman" w:cs="Times New Roman"/>
          <w:lang w:val="sr-Latn-RS"/>
        </w:rPr>
        <w:t xml:space="preserve"> </w:t>
      </w:r>
      <w:r w:rsidR="00364166">
        <w:rPr>
          <w:rFonts w:ascii="Times New Roman" w:eastAsia="Times New Roman" w:hAnsi="Times New Roman" w:cs="Times New Roman"/>
          <w:lang w:val="sr-Cyrl-RS"/>
        </w:rPr>
        <w:t xml:space="preserve">                 </w:t>
      </w:r>
      <w:r w:rsidRPr="005C33E6">
        <w:rPr>
          <w:rFonts w:ascii="Times New Roman" w:eastAsia="Times New Roman" w:hAnsi="Times New Roman" w:cs="Times New Roman"/>
          <w:lang w:val="sr-Cyrl-CS"/>
        </w:rPr>
        <w:t xml:space="preserve">ПОТПИС </w:t>
      </w:r>
      <w:r w:rsidR="00FE06D2" w:rsidRPr="005C33E6">
        <w:rPr>
          <w:rFonts w:ascii="Times New Roman" w:eastAsia="Times New Roman" w:hAnsi="Times New Roman" w:cs="Times New Roman"/>
          <w:lang w:val="sr-Cyrl-CS"/>
        </w:rPr>
        <w:t>ОВЛАШЋЕНОГ ЛИЦА</w:t>
      </w:r>
    </w:p>
    <w:p w14:paraId="52C17EBA" w14:textId="4059A1E3" w:rsidR="00FE06D2" w:rsidRPr="005C33E6" w:rsidRDefault="004A5CCA" w:rsidP="005C33E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3641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FE06D2" w:rsidRPr="005C33E6">
        <w:rPr>
          <w:rFonts w:ascii="Times New Roman" w:eastAsia="Times New Roman" w:hAnsi="Times New Roman" w:cs="Times New Roman"/>
          <w:lang w:val="sr-Cyrl-CS"/>
        </w:rPr>
        <w:t>_____________________________</w:t>
      </w:r>
    </w:p>
    <w:p w14:paraId="734B66EC" w14:textId="06188632" w:rsidR="005C7C17" w:rsidRPr="005C33E6" w:rsidRDefault="004A5CCA" w:rsidP="005C33E6">
      <w:pPr>
        <w:spacing w:after="0" w:line="240" w:lineRule="auto"/>
        <w:rPr>
          <w:rFonts w:ascii="Times New Roman" w:eastAsia="Times New Roman" w:hAnsi="Times New Roman" w:cs="Times New Roman"/>
          <w:lang w:val="sr-Latn-RS"/>
        </w:rPr>
      </w:pPr>
      <w:r>
        <w:rPr>
          <w:rFonts w:ascii="Times New Roman" w:eastAsia="Times New Roman" w:hAnsi="Times New Roman" w:cs="Times New Roman"/>
          <w:lang w:val="sr-Latn-RS"/>
        </w:rPr>
        <w:tab/>
      </w:r>
      <w:r>
        <w:rPr>
          <w:rFonts w:ascii="Times New Roman" w:eastAsia="Times New Roman" w:hAnsi="Times New Roman" w:cs="Times New Roman"/>
          <w:lang w:val="sr-Latn-RS"/>
        </w:rPr>
        <w:tab/>
      </w:r>
      <w:r>
        <w:rPr>
          <w:rFonts w:ascii="Times New Roman" w:eastAsia="Times New Roman" w:hAnsi="Times New Roman" w:cs="Times New Roman"/>
          <w:lang w:val="sr-Latn-RS"/>
        </w:rPr>
        <w:tab/>
      </w:r>
      <w:r w:rsidR="005C7C17" w:rsidRPr="005C33E6">
        <w:rPr>
          <w:rFonts w:ascii="Times New Roman" w:eastAsia="Times New Roman" w:hAnsi="Times New Roman" w:cs="Times New Roman"/>
          <w:lang w:val="sr-Latn-RS"/>
        </w:rPr>
        <w:t xml:space="preserve">                                                                                                                      </w:t>
      </w:r>
    </w:p>
    <w:p w14:paraId="0DDBC67A" w14:textId="0041BA84" w:rsidR="00775499" w:rsidRPr="005C33E6" w:rsidRDefault="005C7C17" w:rsidP="00C26D91">
      <w:pPr>
        <w:pStyle w:val="NoSpacing"/>
        <w:rPr>
          <w:rFonts w:ascii="Times New Roman" w:eastAsia="Times New Roman" w:hAnsi="Times New Roman"/>
          <w:sz w:val="20"/>
          <w:szCs w:val="20"/>
          <w:lang w:val="ru-RU"/>
        </w:rPr>
      </w:pPr>
      <w:r w:rsidRPr="005C33E6">
        <w:rPr>
          <w:rFonts w:ascii="Times New Roman" w:eastAsia="Times New Roman" w:hAnsi="Times New Roman"/>
          <w:sz w:val="20"/>
          <w:szCs w:val="20"/>
          <w:lang w:val="sr-Latn-RS"/>
        </w:rPr>
        <w:t xml:space="preserve">                                                </w:t>
      </w:r>
      <w:r w:rsidR="00793446" w:rsidRPr="005C33E6">
        <w:rPr>
          <w:rFonts w:ascii="Times New Roman" w:eastAsia="Times New Roman" w:hAnsi="Times New Roman"/>
          <w:sz w:val="20"/>
          <w:szCs w:val="20"/>
          <w:lang w:val="sr-Latn-RS"/>
        </w:rPr>
        <w:t xml:space="preserve">                                                                                                                                                                                        </w:t>
      </w:r>
    </w:p>
    <w:p w14:paraId="6A823341" w14:textId="77777777" w:rsidR="00775499" w:rsidRPr="005C33E6" w:rsidRDefault="00775499" w:rsidP="005C33E6">
      <w:pPr>
        <w:spacing w:after="0" w:line="240" w:lineRule="auto"/>
        <w:rPr>
          <w:rFonts w:ascii="Times New Roman" w:eastAsia="Times New Roman" w:hAnsi="Times New Roman" w:cs="Times New Roman"/>
          <w:sz w:val="20"/>
          <w:szCs w:val="20"/>
          <w:lang w:val="ru-RU"/>
        </w:rPr>
      </w:pPr>
    </w:p>
    <w:p w14:paraId="73132D58" w14:textId="77777777" w:rsidR="004A5CCA" w:rsidRDefault="004A5CCA" w:rsidP="005C33E6">
      <w:pPr>
        <w:spacing w:after="0" w:line="240" w:lineRule="auto"/>
        <w:jc w:val="right"/>
        <w:rPr>
          <w:rFonts w:ascii="Times New Roman" w:eastAsia="Times New Roman" w:hAnsi="Times New Roman" w:cs="Times New Roman"/>
          <w:sz w:val="20"/>
          <w:szCs w:val="20"/>
          <w:lang w:val="ru-RU"/>
        </w:rPr>
      </w:pPr>
    </w:p>
    <w:p w14:paraId="69D367C4" w14:textId="77777777" w:rsidR="004A5CCA" w:rsidRDefault="004A5CCA" w:rsidP="005C33E6">
      <w:pPr>
        <w:spacing w:after="0" w:line="240" w:lineRule="auto"/>
        <w:jc w:val="right"/>
        <w:rPr>
          <w:rFonts w:ascii="Times New Roman" w:eastAsia="Times New Roman" w:hAnsi="Times New Roman" w:cs="Times New Roman"/>
          <w:sz w:val="20"/>
          <w:szCs w:val="20"/>
          <w:lang w:val="ru-RU"/>
        </w:rPr>
      </w:pPr>
    </w:p>
    <w:p w14:paraId="447E6068" w14:textId="09B754EF" w:rsidR="004A5CCA" w:rsidRDefault="004A5CCA" w:rsidP="00CF7602">
      <w:pPr>
        <w:spacing w:after="0" w:line="240" w:lineRule="auto"/>
        <w:rPr>
          <w:rFonts w:ascii="Times New Roman" w:eastAsia="Times New Roman" w:hAnsi="Times New Roman" w:cs="Times New Roman"/>
          <w:sz w:val="20"/>
          <w:szCs w:val="20"/>
          <w:lang w:val="ru-RU"/>
        </w:rPr>
      </w:pPr>
    </w:p>
    <w:p w14:paraId="49A611CE" w14:textId="77777777" w:rsidR="00D96D8E" w:rsidRDefault="00D96D8E" w:rsidP="005C33E6">
      <w:pPr>
        <w:spacing w:after="0" w:line="240" w:lineRule="auto"/>
        <w:jc w:val="right"/>
        <w:rPr>
          <w:rFonts w:ascii="Times New Roman" w:eastAsia="Times New Roman" w:hAnsi="Times New Roman" w:cs="Times New Roman"/>
          <w:sz w:val="20"/>
          <w:szCs w:val="20"/>
          <w:lang w:val="ru-RU"/>
        </w:rPr>
      </w:pPr>
    </w:p>
    <w:p w14:paraId="151F6170" w14:textId="3BFBE5A7" w:rsidR="00CB186B" w:rsidRPr="005C33E6" w:rsidRDefault="00CB186B" w:rsidP="005C33E6">
      <w:pPr>
        <w:spacing w:after="0" w:line="240" w:lineRule="auto"/>
        <w:jc w:val="right"/>
        <w:rPr>
          <w:rFonts w:ascii="Times New Roman" w:eastAsia="Times New Roman" w:hAnsi="Times New Roman" w:cs="Times New Roman"/>
          <w:sz w:val="20"/>
          <w:szCs w:val="20"/>
          <w:lang w:val="sr-Cyrl-CS"/>
        </w:rPr>
      </w:pPr>
      <w:r w:rsidRPr="005C33E6">
        <w:rPr>
          <w:rFonts w:ascii="Times New Roman" w:eastAsia="Times New Roman" w:hAnsi="Times New Roman" w:cs="Times New Roman"/>
          <w:sz w:val="20"/>
          <w:szCs w:val="20"/>
          <w:lang w:val="ru-RU"/>
        </w:rPr>
        <w:t>Образац – ПИ-</w:t>
      </w:r>
      <w:r w:rsidRPr="005C33E6">
        <w:rPr>
          <w:rFonts w:ascii="Times New Roman" w:eastAsia="Times New Roman" w:hAnsi="Times New Roman" w:cs="Times New Roman"/>
          <w:sz w:val="20"/>
          <w:szCs w:val="20"/>
        </w:rPr>
        <w:t>T</w:t>
      </w:r>
      <w:r w:rsidRPr="005C33E6">
        <w:rPr>
          <w:rFonts w:ascii="Times New Roman" w:eastAsia="Times New Roman" w:hAnsi="Times New Roman" w:cs="Times New Roman"/>
          <w:sz w:val="20"/>
          <w:szCs w:val="20"/>
          <w:lang w:val="ru-RU"/>
        </w:rPr>
        <w:t>ВД</w:t>
      </w:r>
      <w:r w:rsidRPr="005C33E6">
        <w:rPr>
          <w:rFonts w:ascii="Times New Roman" w:eastAsia="Times New Roman" w:hAnsi="Times New Roman" w:cs="Times New Roman"/>
          <w:sz w:val="20"/>
          <w:szCs w:val="20"/>
          <w:lang w:val="sr-Cyrl-CS"/>
        </w:rPr>
        <w:t xml:space="preserve">П </w:t>
      </w:r>
      <w:r w:rsidRPr="005C33E6">
        <w:rPr>
          <w:rFonts w:ascii="Times New Roman" w:eastAsia="Times New Roman" w:hAnsi="Times New Roman" w:cs="Times New Roman"/>
          <w:sz w:val="20"/>
          <w:szCs w:val="20"/>
          <w:lang w:val="sr-Latn-CS"/>
        </w:rPr>
        <w:t>I</w:t>
      </w:r>
    </w:p>
    <w:p w14:paraId="3887D80F" w14:textId="5E9F745E" w:rsidR="004A5CCA" w:rsidRDefault="004A5CCA" w:rsidP="005C33E6">
      <w:pPr>
        <w:spacing w:after="0" w:line="240" w:lineRule="auto"/>
        <w:rPr>
          <w:rFonts w:ascii="Times New Roman" w:eastAsia="Times New Roman" w:hAnsi="Times New Roman" w:cs="Times New Roman"/>
          <w:sz w:val="24"/>
          <w:szCs w:val="24"/>
          <w:lang w:val="ru-RU"/>
        </w:rPr>
      </w:pPr>
    </w:p>
    <w:p w14:paraId="00624CF8" w14:textId="77777777" w:rsidR="004A5CCA" w:rsidRPr="005C33E6" w:rsidRDefault="004A5CCA" w:rsidP="005C33E6">
      <w:pPr>
        <w:spacing w:after="0" w:line="240" w:lineRule="auto"/>
        <w:rPr>
          <w:rFonts w:ascii="Times New Roman" w:eastAsia="Times New Roman" w:hAnsi="Times New Roman" w:cs="Times New Roman"/>
          <w:sz w:val="24"/>
          <w:szCs w:val="24"/>
          <w:lang w:val="ru-RU"/>
        </w:rPr>
      </w:pPr>
    </w:p>
    <w:p w14:paraId="77C9EB63" w14:textId="77777777" w:rsidR="00CB186B" w:rsidRPr="005C33E6" w:rsidRDefault="00CB186B" w:rsidP="00A361DA">
      <w:pPr>
        <w:tabs>
          <w:tab w:val="left" w:pos="1843"/>
          <w:tab w:val="left" w:pos="2127"/>
          <w:tab w:val="left" w:pos="2410"/>
        </w:tabs>
        <w:spacing w:after="0" w:line="240" w:lineRule="auto"/>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ПОЛУГОДИШЊИ ИЗВЕШТАЈ ТРГОВЦА НА ВЕЛИКО ДУВАНСКИМ ПРОИЗВОДИМА</w:t>
      </w:r>
    </w:p>
    <w:p w14:paraId="0ADA05EC" w14:textId="6F9597AD" w:rsidR="00CB186B" w:rsidRDefault="00CB186B" w:rsidP="005C33E6">
      <w:pPr>
        <w:spacing w:after="0" w:line="240" w:lineRule="auto"/>
        <w:jc w:val="center"/>
        <w:rPr>
          <w:rFonts w:ascii="Times New Roman" w:eastAsia="Times New Roman" w:hAnsi="Times New Roman" w:cs="Times New Roman"/>
          <w:sz w:val="20"/>
          <w:szCs w:val="20"/>
          <w:lang w:val="sr-Cyrl-CS"/>
        </w:rPr>
      </w:pPr>
    </w:p>
    <w:p w14:paraId="58E8BC36" w14:textId="77777777" w:rsidR="00C82031" w:rsidRPr="005C33E6" w:rsidRDefault="00C82031" w:rsidP="005C33E6">
      <w:pPr>
        <w:spacing w:after="0" w:line="240" w:lineRule="auto"/>
        <w:jc w:val="center"/>
        <w:rPr>
          <w:rFonts w:ascii="Times New Roman" w:eastAsia="Times New Roman" w:hAnsi="Times New Roman" w:cs="Times New Roman"/>
          <w:sz w:val="20"/>
          <w:szCs w:val="20"/>
          <w:lang w:val="sr-Cyrl-CS"/>
        </w:rPr>
      </w:pPr>
    </w:p>
    <w:p w14:paraId="6921F3D1" w14:textId="77777777" w:rsidR="00CB186B" w:rsidRPr="005C33E6"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Подаци о трговцу на велико дуванским производима</w:t>
      </w:r>
    </w:p>
    <w:p w14:paraId="1623B988" w14:textId="6528E379" w:rsidR="00CB186B" w:rsidRPr="005C33E6" w:rsidRDefault="00F03699" w:rsidP="00F03699">
      <w:pPr>
        <w:tabs>
          <w:tab w:val="left" w:pos="10206"/>
        </w:tabs>
        <w:spacing w:after="0" w:line="240" w:lineRule="auto"/>
        <w:rPr>
          <w:rFonts w:ascii="Times New Roman" w:eastAsia="Times New Roman" w:hAnsi="Times New Roman" w:cs="Times New Roman"/>
          <w:lang w:val="sr-Cyrl-CS"/>
        </w:rPr>
      </w:pPr>
      <w:r w:rsidRPr="00F03699">
        <w:rPr>
          <w:noProof/>
        </w:rPr>
        <w:drawing>
          <wp:inline distT="0" distB="0" distL="0" distR="0" wp14:anchorId="2EC3CEEE" wp14:editId="1564FA59">
            <wp:extent cx="6011864" cy="421419"/>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4446" cy="446134"/>
                    </a:xfrm>
                    <a:prstGeom prst="rect">
                      <a:avLst/>
                    </a:prstGeom>
                    <a:noFill/>
                    <a:ln>
                      <a:noFill/>
                    </a:ln>
                  </pic:spPr>
                </pic:pic>
              </a:graphicData>
            </a:graphic>
          </wp:inline>
        </w:drawing>
      </w:r>
    </w:p>
    <w:p w14:paraId="57B9AA80" w14:textId="77777777" w:rsidR="00CB186B" w:rsidRPr="00F03699" w:rsidRDefault="00CB186B" w:rsidP="005C33E6">
      <w:pPr>
        <w:spacing w:after="0" w:line="240" w:lineRule="auto"/>
        <w:rPr>
          <w:rFonts w:ascii="Times New Roman" w:eastAsia="Times New Roman" w:hAnsi="Times New Roman" w:cs="Times New Roman"/>
          <w:sz w:val="16"/>
          <w:szCs w:val="16"/>
          <w:lang w:val="sr-Cyrl-CS"/>
        </w:rPr>
      </w:pPr>
    </w:p>
    <w:p w14:paraId="73915438" w14:textId="403E43FD" w:rsidR="00CB186B" w:rsidRPr="005C33E6" w:rsidRDefault="00CB186B" w:rsidP="005C33E6">
      <w:pPr>
        <w:spacing w:after="0" w:line="240" w:lineRule="auto"/>
        <w:ind w:right="-1135"/>
        <w:rPr>
          <w:rFonts w:ascii="Times New Roman" w:eastAsia="Times New Roman" w:hAnsi="Times New Roman" w:cs="Times New Roman"/>
          <w:lang w:val="sr-Cyrl-CS"/>
        </w:rPr>
      </w:pPr>
      <w:r w:rsidRPr="005C33E6">
        <w:rPr>
          <w:rFonts w:ascii="Times New Roman" w:eastAsia="Times New Roman" w:hAnsi="Times New Roman" w:cs="Times New Roman"/>
          <w:lang w:val="sr-Cyrl-CS"/>
        </w:rPr>
        <w:t>1. Подаци о закљученим уговорима о куповини дуванских производа са произвођачима, односно увозници</w:t>
      </w:r>
      <w:r w:rsidR="00E07004" w:rsidRPr="005C33E6">
        <w:rPr>
          <w:rFonts w:ascii="Times New Roman" w:eastAsia="Times New Roman" w:hAnsi="Times New Roman" w:cs="Times New Roman"/>
          <w:lang w:val="sr-Cyrl-CS"/>
        </w:rPr>
        <w:t xml:space="preserve">ма, односно трговцима на велико </w:t>
      </w:r>
      <w:r w:rsidRPr="005C33E6">
        <w:rPr>
          <w:rFonts w:ascii="Times New Roman" w:eastAsia="Times New Roman" w:hAnsi="Times New Roman" w:cs="Times New Roman"/>
          <w:lang w:val="sr-Cyrl-CS"/>
        </w:rPr>
        <w:t>дувански</w:t>
      </w:r>
      <w:r w:rsidRPr="005C33E6">
        <w:rPr>
          <w:rFonts w:ascii="Times New Roman" w:eastAsia="Times New Roman" w:hAnsi="Times New Roman" w:cs="Times New Roman"/>
          <w:lang w:val="sr-Cyrl-RS"/>
        </w:rPr>
        <w:t>м</w:t>
      </w:r>
      <w:r w:rsidRPr="005C33E6">
        <w:rPr>
          <w:rFonts w:ascii="Times New Roman" w:eastAsia="Times New Roman" w:hAnsi="Times New Roman" w:cs="Times New Roman"/>
          <w:lang w:val="sr-Cyrl-CS"/>
        </w:rPr>
        <w:t xml:space="preserve"> производима</w:t>
      </w:r>
    </w:p>
    <w:p w14:paraId="736C64E1" w14:textId="7A0AED1C" w:rsidR="00CB186B" w:rsidRPr="005C33E6" w:rsidRDefault="00F03699" w:rsidP="005C33E6">
      <w:pPr>
        <w:spacing w:after="0" w:line="240" w:lineRule="auto"/>
        <w:rPr>
          <w:rFonts w:ascii="Times New Roman" w:eastAsia="Times New Roman" w:hAnsi="Times New Roman" w:cs="Times New Roman"/>
          <w:lang w:val="sr-Cyrl-CS"/>
        </w:rPr>
      </w:pPr>
      <w:r w:rsidRPr="00F03699">
        <w:rPr>
          <w:noProof/>
        </w:rPr>
        <w:drawing>
          <wp:inline distT="0" distB="0" distL="0" distR="0" wp14:anchorId="5ED2D63B" wp14:editId="6B118F45">
            <wp:extent cx="6392174" cy="754380"/>
            <wp:effectExtent l="0" t="0" r="889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27686" cy="793976"/>
                    </a:xfrm>
                    <a:prstGeom prst="rect">
                      <a:avLst/>
                    </a:prstGeom>
                    <a:noFill/>
                    <a:ln>
                      <a:noFill/>
                    </a:ln>
                  </pic:spPr>
                </pic:pic>
              </a:graphicData>
            </a:graphic>
          </wp:inline>
        </w:drawing>
      </w:r>
    </w:p>
    <w:p w14:paraId="78691C99" w14:textId="77777777" w:rsidR="00AE5907" w:rsidRPr="00F03699" w:rsidRDefault="00AE5907" w:rsidP="005C33E6">
      <w:pPr>
        <w:spacing w:after="0" w:line="240" w:lineRule="auto"/>
        <w:rPr>
          <w:rFonts w:ascii="Times New Roman" w:eastAsia="Times New Roman" w:hAnsi="Times New Roman" w:cs="Times New Roman"/>
          <w:sz w:val="16"/>
          <w:szCs w:val="16"/>
          <w:lang w:val="sr-Cyrl-CS"/>
        </w:rPr>
      </w:pPr>
    </w:p>
    <w:p w14:paraId="0ADCEF78" w14:textId="796645F6" w:rsidR="00D854AF" w:rsidRPr="00B401CA"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2. Подаци о количини купљених цигарета (у паклицама) и других дуванских производа, по врсти и називу робне марке дуванског производа, од сваког произвођача, односно увозника, односно трговца на велико дувански</w:t>
      </w:r>
      <w:r w:rsidRPr="005C33E6">
        <w:rPr>
          <w:rFonts w:ascii="Times New Roman" w:eastAsia="Times New Roman" w:hAnsi="Times New Roman" w:cs="Times New Roman"/>
          <w:lang w:val="sr-Cyrl-RS"/>
        </w:rPr>
        <w:t>м</w:t>
      </w:r>
      <w:r w:rsidRPr="005C33E6">
        <w:rPr>
          <w:rFonts w:ascii="Times New Roman" w:eastAsia="Times New Roman" w:hAnsi="Times New Roman" w:cs="Times New Roman"/>
          <w:lang w:val="sr-Cyrl-CS"/>
        </w:rPr>
        <w:t xml:space="preserve"> производима</w:t>
      </w:r>
    </w:p>
    <w:p w14:paraId="7FE4FC99" w14:textId="786D0EC7" w:rsidR="006462AF" w:rsidRPr="005C33E6" w:rsidRDefault="00C82031" w:rsidP="005C33E6">
      <w:pPr>
        <w:spacing w:after="0" w:line="240" w:lineRule="auto"/>
        <w:rPr>
          <w:rFonts w:ascii="Times New Roman" w:eastAsia="Times New Roman" w:hAnsi="Times New Roman" w:cs="Times New Roman"/>
          <w:lang w:val="sr-Cyrl-CS"/>
        </w:rPr>
      </w:pPr>
      <w:r w:rsidRPr="00C82031">
        <w:rPr>
          <w:noProof/>
        </w:rPr>
        <w:drawing>
          <wp:inline distT="0" distB="0" distL="0" distR="0" wp14:anchorId="131A354F" wp14:editId="6EB69F87">
            <wp:extent cx="9795050" cy="10763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08336" cy="1132727"/>
                    </a:xfrm>
                    <a:prstGeom prst="rect">
                      <a:avLst/>
                    </a:prstGeom>
                    <a:noFill/>
                    <a:ln>
                      <a:noFill/>
                    </a:ln>
                  </pic:spPr>
                </pic:pic>
              </a:graphicData>
            </a:graphic>
          </wp:inline>
        </w:drawing>
      </w:r>
    </w:p>
    <w:p w14:paraId="09C80244" w14:textId="3AAEB299" w:rsidR="00C26D91" w:rsidRPr="00C82031" w:rsidRDefault="00C26D91" w:rsidP="005C33E6">
      <w:pPr>
        <w:spacing w:after="0" w:line="240" w:lineRule="auto"/>
        <w:rPr>
          <w:rFonts w:ascii="Times New Roman" w:eastAsia="Times New Roman" w:hAnsi="Times New Roman" w:cs="Times New Roman"/>
          <w:sz w:val="16"/>
          <w:szCs w:val="16"/>
          <w:lang w:val="sr-Cyrl-CS"/>
        </w:rPr>
      </w:pPr>
    </w:p>
    <w:p w14:paraId="48F37CCE" w14:textId="384529AC" w:rsidR="00C26D91" w:rsidRPr="00C82031"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3. Подаци  о закљученим уговорима о продаји дуванских производа са трговцима на мало, односно трговцима на велико дуванским  производима</w:t>
      </w:r>
    </w:p>
    <w:p w14:paraId="06362555" w14:textId="4395CF8F" w:rsidR="00C26D91" w:rsidRDefault="00C82031" w:rsidP="005C33E6">
      <w:pPr>
        <w:spacing w:after="0" w:line="240" w:lineRule="auto"/>
        <w:rPr>
          <w:rFonts w:ascii="Times New Roman" w:eastAsia="Times New Roman" w:hAnsi="Times New Roman" w:cs="Times New Roman"/>
          <w:lang w:val="sr-Cyrl-CS"/>
        </w:rPr>
      </w:pPr>
      <w:r w:rsidRPr="00C82031">
        <w:rPr>
          <w:noProof/>
        </w:rPr>
        <w:drawing>
          <wp:inline distT="0" distB="0" distL="0" distR="0" wp14:anchorId="0678C96D" wp14:editId="480A7724">
            <wp:extent cx="4450715" cy="779780"/>
            <wp:effectExtent l="0" t="0" r="698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5448" cy="820906"/>
                    </a:xfrm>
                    <a:prstGeom prst="rect">
                      <a:avLst/>
                    </a:prstGeom>
                    <a:noFill/>
                    <a:ln>
                      <a:noFill/>
                    </a:ln>
                  </pic:spPr>
                </pic:pic>
              </a:graphicData>
            </a:graphic>
          </wp:inline>
        </w:drawing>
      </w:r>
    </w:p>
    <w:p w14:paraId="65487ED5" w14:textId="2936A213" w:rsidR="00C82031" w:rsidRDefault="00C82031" w:rsidP="005C33E6">
      <w:pPr>
        <w:spacing w:after="0" w:line="240" w:lineRule="auto"/>
        <w:rPr>
          <w:rFonts w:ascii="Times New Roman" w:eastAsia="Times New Roman" w:hAnsi="Times New Roman" w:cs="Times New Roman"/>
          <w:lang w:val="sr-Cyrl-CS"/>
        </w:rPr>
      </w:pPr>
    </w:p>
    <w:p w14:paraId="2FF46D93" w14:textId="4F1C5C7F" w:rsidR="00C82031" w:rsidRDefault="00C82031" w:rsidP="005C33E6">
      <w:pPr>
        <w:spacing w:after="0" w:line="240" w:lineRule="auto"/>
        <w:rPr>
          <w:rFonts w:ascii="Times New Roman" w:eastAsia="Times New Roman" w:hAnsi="Times New Roman" w:cs="Times New Roman"/>
          <w:lang w:val="sr-Cyrl-CS"/>
        </w:rPr>
      </w:pPr>
    </w:p>
    <w:p w14:paraId="120CE68D" w14:textId="376EFC29" w:rsidR="00C82031" w:rsidRDefault="00C82031" w:rsidP="005C33E6">
      <w:pPr>
        <w:spacing w:after="0" w:line="240" w:lineRule="auto"/>
        <w:rPr>
          <w:rFonts w:ascii="Times New Roman" w:eastAsia="Times New Roman" w:hAnsi="Times New Roman" w:cs="Times New Roman"/>
          <w:lang w:val="sr-Cyrl-CS"/>
        </w:rPr>
      </w:pPr>
    </w:p>
    <w:p w14:paraId="46B02C05" w14:textId="77777777" w:rsidR="00C82031" w:rsidRDefault="00C82031" w:rsidP="005C33E6">
      <w:pPr>
        <w:spacing w:after="0" w:line="240" w:lineRule="auto"/>
        <w:rPr>
          <w:rFonts w:ascii="Times New Roman" w:eastAsia="Times New Roman" w:hAnsi="Times New Roman" w:cs="Times New Roman"/>
          <w:lang w:val="sr-Cyrl-CS"/>
        </w:rPr>
      </w:pPr>
    </w:p>
    <w:p w14:paraId="56AFCD46" w14:textId="4007CC51" w:rsidR="00603106" w:rsidRPr="005C33E6"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lastRenderedPageBreak/>
        <w:t>4. Подаци о количини продатих цигарета (у паклицама) и других дуванских производа трговцима на мало дуванским производима,</w:t>
      </w:r>
    </w:p>
    <w:p w14:paraId="0DF5CA12" w14:textId="769F41E4" w:rsidR="00CB186B" w:rsidRPr="005C33E6"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 по врсти и називу робне марке дуванског производа</w:t>
      </w:r>
    </w:p>
    <w:p w14:paraId="16091AA7" w14:textId="1DC4B05E" w:rsidR="00CB186B" w:rsidRPr="005C33E6" w:rsidRDefault="00754DE6" w:rsidP="005C33E6">
      <w:pPr>
        <w:spacing w:after="0" w:line="240" w:lineRule="auto"/>
        <w:rPr>
          <w:rFonts w:ascii="Times New Roman" w:eastAsia="Times New Roman" w:hAnsi="Times New Roman" w:cs="Times New Roman"/>
          <w:lang w:val="sr-Cyrl-CS"/>
        </w:rPr>
      </w:pPr>
      <w:r w:rsidRPr="005C33E6">
        <w:rPr>
          <w:rFonts w:ascii="Times New Roman" w:hAnsi="Times New Roman" w:cs="Times New Roman"/>
          <w:noProof/>
        </w:rPr>
        <w:drawing>
          <wp:inline distT="0" distB="0" distL="0" distR="0" wp14:anchorId="7FEC737F" wp14:editId="2CB01358">
            <wp:extent cx="6209665" cy="733245"/>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8720" cy="799259"/>
                    </a:xfrm>
                    <a:prstGeom prst="rect">
                      <a:avLst/>
                    </a:prstGeom>
                    <a:noFill/>
                    <a:ln>
                      <a:noFill/>
                    </a:ln>
                  </pic:spPr>
                </pic:pic>
              </a:graphicData>
            </a:graphic>
          </wp:inline>
        </w:drawing>
      </w:r>
    </w:p>
    <w:p w14:paraId="1DAEC205" w14:textId="77777777" w:rsidR="00754DE6" w:rsidRPr="00BA5CCA" w:rsidRDefault="00754DE6" w:rsidP="005C33E6">
      <w:pPr>
        <w:spacing w:after="0" w:line="240" w:lineRule="auto"/>
        <w:rPr>
          <w:rFonts w:ascii="Times New Roman" w:eastAsia="Times New Roman" w:hAnsi="Times New Roman" w:cs="Times New Roman"/>
          <w:sz w:val="16"/>
          <w:szCs w:val="16"/>
          <w:lang w:val="sr-Cyrl-CS"/>
        </w:rPr>
      </w:pPr>
    </w:p>
    <w:p w14:paraId="76503A61" w14:textId="77777777" w:rsidR="00CB186B" w:rsidRPr="005C33E6"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5. Подаци о количини продатих цигарета  (у паклицама) и других дуванских производа по врсти и називу робне марке, по сваком трговцу на велико дуванским производима</w:t>
      </w:r>
    </w:p>
    <w:p w14:paraId="282A16C9" w14:textId="52B233CA" w:rsidR="00CB186B" w:rsidRPr="005C33E6" w:rsidRDefault="00754DE6" w:rsidP="005C33E6">
      <w:pPr>
        <w:spacing w:after="0" w:line="240" w:lineRule="auto"/>
        <w:rPr>
          <w:rFonts w:ascii="Times New Roman" w:eastAsia="Times New Roman" w:hAnsi="Times New Roman" w:cs="Times New Roman"/>
          <w:lang w:val="sr-Cyrl-CS"/>
        </w:rPr>
      </w:pPr>
      <w:r w:rsidRPr="005C33E6">
        <w:rPr>
          <w:rFonts w:ascii="Times New Roman" w:hAnsi="Times New Roman" w:cs="Times New Roman"/>
          <w:noProof/>
        </w:rPr>
        <w:drawing>
          <wp:inline distT="0" distB="0" distL="0" distR="0" wp14:anchorId="1CEF7581" wp14:editId="05FD5488">
            <wp:extent cx="7151298" cy="76307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97088" cy="799970"/>
                    </a:xfrm>
                    <a:prstGeom prst="rect">
                      <a:avLst/>
                    </a:prstGeom>
                    <a:noFill/>
                    <a:ln>
                      <a:noFill/>
                    </a:ln>
                  </pic:spPr>
                </pic:pic>
              </a:graphicData>
            </a:graphic>
          </wp:inline>
        </w:drawing>
      </w:r>
    </w:p>
    <w:p w14:paraId="73225587" w14:textId="07380ACA" w:rsidR="00754DE6" w:rsidRPr="00BA5CCA" w:rsidRDefault="00754DE6" w:rsidP="005C33E6">
      <w:pPr>
        <w:spacing w:after="0" w:line="240" w:lineRule="auto"/>
        <w:rPr>
          <w:rFonts w:ascii="Times New Roman" w:eastAsia="Times New Roman" w:hAnsi="Times New Roman" w:cs="Times New Roman"/>
          <w:sz w:val="16"/>
          <w:szCs w:val="16"/>
          <w:lang w:val="sr-Cyrl-CS"/>
        </w:rPr>
      </w:pPr>
    </w:p>
    <w:p w14:paraId="71B8E5EC" w14:textId="77777777" w:rsidR="00CB186B" w:rsidRPr="005C33E6" w:rsidRDefault="00CB186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6. Подаци о залихама дуванских производа по врсти и називу робне марке дуванског производа</w:t>
      </w:r>
    </w:p>
    <w:p w14:paraId="5D202B0E" w14:textId="41F9AF95" w:rsidR="00CB186B" w:rsidRPr="005C33E6" w:rsidRDefault="00BA5CCA" w:rsidP="005C33E6">
      <w:pPr>
        <w:spacing w:after="0" w:line="240" w:lineRule="auto"/>
        <w:rPr>
          <w:rFonts w:ascii="Times New Roman" w:eastAsia="Times New Roman" w:hAnsi="Times New Roman" w:cs="Times New Roman"/>
          <w:sz w:val="16"/>
          <w:szCs w:val="16"/>
          <w:lang w:val="sr-Cyrl-CS"/>
        </w:rPr>
      </w:pPr>
      <w:r w:rsidRPr="00BA5CCA">
        <w:rPr>
          <w:noProof/>
        </w:rPr>
        <w:drawing>
          <wp:inline distT="0" distB="0" distL="0" distR="0" wp14:anchorId="48024C84" wp14:editId="000774C7">
            <wp:extent cx="7150735" cy="897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27141" cy="907484"/>
                    </a:xfrm>
                    <a:prstGeom prst="rect">
                      <a:avLst/>
                    </a:prstGeom>
                    <a:noFill/>
                    <a:ln>
                      <a:noFill/>
                    </a:ln>
                  </pic:spPr>
                </pic:pic>
              </a:graphicData>
            </a:graphic>
          </wp:inline>
        </w:drawing>
      </w:r>
    </w:p>
    <w:p w14:paraId="5E3E7079" w14:textId="77777777" w:rsidR="00762861" w:rsidRPr="005C33E6" w:rsidRDefault="00762861" w:rsidP="005C33E6">
      <w:pPr>
        <w:spacing w:after="0" w:line="240" w:lineRule="auto"/>
        <w:rPr>
          <w:rFonts w:ascii="Times New Roman" w:eastAsia="Times New Roman" w:hAnsi="Times New Roman" w:cs="Times New Roman"/>
          <w:sz w:val="16"/>
          <w:szCs w:val="16"/>
          <w:lang w:val="sr-Cyrl-CS"/>
        </w:rPr>
      </w:pPr>
    </w:p>
    <w:p w14:paraId="45C21A77" w14:textId="00B0AA4C" w:rsidR="00CB186B" w:rsidRPr="00A361DA" w:rsidRDefault="00CB186B" w:rsidP="00A361DA">
      <w:pPr>
        <w:pStyle w:val="NoSpacing"/>
        <w:rPr>
          <w:rFonts w:ascii="Times New Roman" w:hAnsi="Times New Roman"/>
          <w:lang w:val="sr-Cyrl-CS"/>
        </w:rPr>
      </w:pPr>
      <w:r w:rsidRPr="005C33E6">
        <w:rPr>
          <w:rFonts w:ascii="Times New Roman" w:hAnsi="Times New Roman"/>
          <w:lang w:val="sr-Cyrl-CS"/>
        </w:rPr>
        <w:t>7. Подаци о локацији сопствених објеката велепродаје и складишта, као и о превозним средствима за обављање делатности трговине на велико дуванским производима</w:t>
      </w:r>
    </w:p>
    <w:p w14:paraId="44B1197A" w14:textId="1ACD6211" w:rsidR="00FE06D2" w:rsidRPr="00BA5CCA" w:rsidRDefault="00A361DA" w:rsidP="005C33E6">
      <w:pPr>
        <w:spacing w:after="0" w:line="240" w:lineRule="auto"/>
        <w:ind w:right="-450"/>
        <w:rPr>
          <w:rFonts w:ascii="Times New Roman" w:eastAsia="Times New Roman" w:hAnsi="Times New Roman" w:cs="Times New Roman"/>
          <w:lang w:val="sr-Cyrl-CS"/>
        </w:rPr>
      </w:pPr>
      <w:r w:rsidRPr="00A361DA">
        <w:rPr>
          <w:noProof/>
        </w:rPr>
        <w:drawing>
          <wp:inline distT="0" distB="0" distL="0" distR="0" wp14:anchorId="4C24B736" wp14:editId="17B96DA9">
            <wp:extent cx="5647358" cy="629728"/>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139" cy="661706"/>
                    </a:xfrm>
                    <a:prstGeom prst="rect">
                      <a:avLst/>
                    </a:prstGeom>
                    <a:noFill/>
                    <a:ln>
                      <a:noFill/>
                    </a:ln>
                  </pic:spPr>
                </pic:pic>
              </a:graphicData>
            </a:graphic>
          </wp:inline>
        </w:drawing>
      </w:r>
    </w:p>
    <w:p w14:paraId="2584516B" w14:textId="77777777" w:rsidR="00A361DA" w:rsidRPr="00A361DA" w:rsidRDefault="00A361DA" w:rsidP="005C33E6">
      <w:pPr>
        <w:spacing w:after="0" w:line="240" w:lineRule="auto"/>
        <w:ind w:right="-450"/>
        <w:rPr>
          <w:rFonts w:ascii="Times New Roman" w:eastAsia="Times New Roman" w:hAnsi="Times New Roman" w:cs="Times New Roman"/>
          <w:lang w:val="sr-Cyrl-CS"/>
        </w:rPr>
      </w:pPr>
    </w:p>
    <w:p w14:paraId="427E2F75" w14:textId="1899600F" w:rsidR="00CB186B" w:rsidRPr="000C0408" w:rsidRDefault="00CB186B" w:rsidP="005C33E6">
      <w:pPr>
        <w:spacing w:after="0" w:line="240" w:lineRule="auto"/>
        <w:ind w:right="-450"/>
        <w:rPr>
          <w:rFonts w:ascii="Times New Roman" w:eastAsia="Times New Roman" w:hAnsi="Times New Roman" w:cs="Times New Roman"/>
          <w:lang w:val="sr-Cyrl-CS"/>
        </w:rPr>
      </w:pPr>
      <w:r w:rsidRPr="000C0408">
        <w:rPr>
          <w:rFonts w:ascii="Times New Roman" w:eastAsia="Times New Roman" w:hAnsi="Times New Roman" w:cs="Times New Roman"/>
          <w:lang w:val="sr-Cyrl-CS"/>
        </w:rPr>
        <w:t>Датум</w:t>
      </w:r>
      <w:r w:rsidRPr="000C0408">
        <w:rPr>
          <w:rFonts w:ascii="Times New Roman" w:eastAsia="Times New Roman" w:hAnsi="Times New Roman" w:cs="Times New Roman"/>
          <w:lang w:val="ru-RU"/>
        </w:rPr>
        <w:t>:</w:t>
      </w:r>
      <w:r w:rsidRPr="000C0408">
        <w:rPr>
          <w:rFonts w:ascii="Times New Roman" w:eastAsia="Times New Roman" w:hAnsi="Times New Roman" w:cs="Times New Roman"/>
          <w:lang w:val="sr-Cyrl-CS"/>
        </w:rPr>
        <w:t xml:space="preserve">________________                                                                                  </w:t>
      </w:r>
      <w:r w:rsidR="00FE06D2" w:rsidRPr="000C0408">
        <w:rPr>
          <w:rFonts w:ascii="Times New Roman" w:eastAsia="Times New Roman" w:hAnsi="Times New Roman" w:cs="Times New Roman"/>
          <w:lang w:val="sr-Cyrl-CS"/>
        </w:rPr>
        <w:tab/>
      </w:r>
      <w:r w:rsidR="00FE06D2" w:rsidRPr="000C0408">
        <w:rPr>
          <w:rFonts w:ascii="Times New Roman" w:eastAsia="Times New Roman" w:hAnsi="Times New Roman" w:cs="Times New Roman"/>
          <w:lang w:val="sr-Cyrl-CS"/>
        </w:rPr>
        <w:tab/>
      </w:r>
      <w:r w:rsidR="00FE06D2" w:rsidRPr="000C0408">
        <w:rPr>
          <w:rFonts w:ascii="Times New Roman" w:eastAsia="Times New Roman" w:hAnsi="Times New Roman" w:cs="Times New Roman"/>
          <w:lang w:val="sr-Cyrl-CS"/>
        </w:rPr>
        <w:tab/>
      </w:r>
      <w:r w:rsidR="00FE06D2" w:rsidRPr="000C0408">
        <w:rPr>
          <w:rFonts w:ascii="Times New Roman" w:eastAsia="Times New Roman" w:hAnsi="Times New Roman" w:cs="Times New Roman"/>
          <w:lang w:val="sr-Cyrl-CS"/>
        </w:rPr>
        <w:tab/>
      </w:r>
      <w:r w:rsidR="00FE06D2" w:rsidRPr="000C0408">
        <w:rPr>
          <w:rFonts w:ascii="Times New Roman" w:eastAsia="Times New Roman" w:hAnsi="Times New Roman" w:cs="Times New Roman"/>
          <w:lang w:val="sr-Cyrl-CS"/>
        </w:rPr>
        <w:tab/>
      </w:r>
      <w:r w:rsidR="00364166">
        <w:rPr>
          <w:rFonts w:ascii="Times New Roman" w:eastAsia="Times New Roman" w:hAnsi="Times New Roman" w:cs="Times New Roman"/>
        </w:rPr>
        <w:t xml:space="preserve">         </w:t>
      </w:r>
      <w:r w:rsidRPr="000C0408">
        <w:rPr>
          <w:rFonts w:ascii="Times New Roman" w:eastAsia="Times New Roman" w:hAnsi="Times New Roman" w:cs="Times New Roman"/>
          <w:lang w:val="sr-Cyrl-CS"/>
        </w:rPr>
        <w:t>ПОТПИС ОВЛАШЋЕНОГ ЛИЦА</w:t>
      </w:r>
    </w:p>
    <w:p w14:paraId="6E6E4006" w14:textId="29847967" w:rsidR="00BA5CCA" w:rsidRPr="000C0408" w:rsidRDefault="000C0408" w:rsidP="00803356">
      <w:pPr>
        <w:spacing w:after="0" w:line="240" w:lineRule="auto"/>
        <w:ind w:right="-450"/>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803356" w:rsidRPr="000C0408">
        <w:rPr>
          <w:rFonts w:ascii="Times New Roman" w:eastAsia="Times New Roman" w:hAnsi="Times New Roman" w:cs="Times New Roman"/>
          <w:lang w:val="sr-Cyrl-CS"/>
        </w:rPr>
        <w:t xml:space="preserve">                                                                                                                                                                              </w:t>
      </w:r>
      <w:r w:rsidR="00364166">
        <w:rPr>
          <w:rFonts w:ascii="Times New Roman" w:eastAsia="Times New Roman" w:hAnsi="Times New Roman" w:cs="Times New Roman"/>
          <w:lang w:val="sr-Cyrl-CS"/>
        </w:rPr>
        <w:t xml:space="preserve">             </w:t>
      </w:r>
      <w:r w:rsidR="00803356" w:rsidRPr="000C0408">
        <w:rPr>
          <w:rFonts w:ascii="Times New Roman" w:eastAsia="Times New Roman" w:hAnsi="Times New Roman" w:cs="Times New Roman"/>
          <w:lang w:val="sr-Cyrl-CS"/>
        </w:rPr>
        <w:t>_</w:t>
      </w:r>
      <w:r w:rsidR="00BA5CCA" w:rsidRPr="000C0408">
        <w:rPr>
          <w:rFonts w:ascii="Times New Roman" w:eastAsia="Times New Roman" w:hAnsi="Times New Roman" w:cs="Times New Roman"/>
          <w:lang w:val="sr-Cyrl-CS"/>
        </w:rPr>
        <w:t>____________________________</w:t>
      </w:r>
      <w:r w:rsidR="00803356" w:rsidRPr="000C0408">
        <w:rPr>
          <w:rFonts w:ascii="Times New Roman" w:eastAsia="Times New Roman" w:hAnsi="Times New Roman" w:cs="Times New Roman"/>
          <w:lang w:val="sr-Cyrl-CS"/>
        </w:rPr>
        <w:t>_</w:t>
      </w:r>
    </w:p>
    <w:p w14:paraId="31076096" w14:textId="5ACA7153" w:rsidR="00E07004" w:rsidRPr="005C33E6" w:rsidRDefault="00BA5CCA" w:rsidP="00364166">
      <w:pPr>
        <w:spacing w:after="0" w:line="240" w:lineRule="auto"/>
        <w:ind w:left="4248"/>
        <w:jc w:val="center"/>
        <w:rPr>
          <w:rFonts w:ascii="Times New Roman" w:eastAsia="Times New Roman" w:hAnsi="Times New Roman" w:cs="Times New Roman"/>
          <w:sz w:val="20"/>
          <w:szCs w:val="20"/>
          <w:lang w:val="ru-RU"/>
        </w:rPr>
      </w:pPr>
      <w:r>
        <w:rPr>
          <w:rFonts w:ascii="Times New Roman" w:eastAsia="Times New Roman" w:hAnsi="Times New Roman" w:cs="Times New Roman"/>
          <w:sz w:val="16"/>
          <w:szCs w:val="16"/>
          <w:lang w:val="sr-Cyrl-CS"/>
        </w:rPr>
        <w:t xml:space="preserve">       </w:t>
      </w:r>
      <w:r w:rsidR="00CB186B" w:rsidRPr="005C33E6">
        <w:rPr>
          <w:rFonts w:ascii="Times New Roman" w:eastAsia="Times New Roman" w:hAnsi="Times New Roman" w:cs="Times New Roman"/>
          <w:sz w:val="16"/>
          <w:szCs w:val="16"/>
          <w:lang w:val="sr-Cyrl-CS"/>
        </w:rPr>
        <w:t xml:space="preserve">                                                                                                                                                                                                                                                                                                                                         </w:t>
      </w:r>
      <w:r w:rsidR="00CB186B" w:rsidRPr="005C33E6">
        <w:rPr>
          <w:rFonts w:ascii="Times New Roman" w:eastAsia="Times New Roman" w:hAnsi="Times New Roman" w:cs="Times New Roman"/>
          <w:sz w:val="16"/>
          <w:szCs w:val="16"/>
          <w:lang w:val="sr-Latn-RS"/>
        </w:rPr>
        <w:t xml:space="preserve">               </w:t>
      </w:r>
      <w:r w:rsidR="006B514B" w:rsidRPr="005C33E6">
        <w:rPr>
          <w:rFonts w:ascii="Times New Roman" w:eastAsia="Times New Roman" w:hAnsi="Times New Roman" w:cs="Times New Roman"/>
          <w:sz w:val="16"/>
          <w:szCs w:val="16"/>
          <w:lang w:val="sr-Latn-RS"/>
        </w:rPr>
        <w:t xml:space="preserve">   </w:t>
      </w:r>
      <w:r w:rsidR="00CB186B" w:rsidRPr="005C33E6">
        <w:rPr>
          <w:rFonts w:ascii="Times New Roman" w:eastAsia="Times New Roman" w:hAnsi="Times New Roman" w:cs="Times New Roman"/>
          <w:sz w:val="24"/>
          <w:szCs w:val="24"/>
          <w:lang w:val="ru-RU"/>
        </w:rPr>
        <w:t xml:space="preserve">   </w:t>
      </w:r>
      <w:r w:rsidR="00CB186B" w:rsidRPr="005C33E6">
        <w:rPr>
          <w:rFonts w:ascii="Times New Roman" w:eastAsia="Times New Roman" w:hAnsi="Times New Roman" w:cs="Times New Roman"/>
          <w:sz w:val="24"/>
          <w:szCs w:val="24"/>
          <w:lang w:val="ru-RU"/>
        </w:rPr>
        <w:tab/>
        <w:t xml:space="preserve">            </w:t>
      </w:r>
    </w:p>
    <w:p w14:paraId="41DE62EB" w14:textId="77777777" w:rsidR="00E07004" w:rsidRPr="005C33E6" w:rsidRDefault="00E07004" w:rsidP="005C33E6">
      <w:pPr>
        <w:spacing w:after="0" w:line="240" w:lineRule="auto"/>
        <w:jc w:val="right"/>
        <w:rPr>
          <w:rFonts w:ascii="Times New Roman" w:eastAsia="Times New Roman" w:hAnsi="Times New Roman" w:cs="Times New Roman"/>
          <w:sz w:val="20"/>
          <w:szCs w:val="20"/>
          <w:lang w:val="ru-RU"/>
        </w:rPr>
      </w:pPr>
    </w:p>
    <w:p w14:paraId="255E2B76" w14:textId="74A633FC" w:rsidR="00FE06D2" w:rsidRPr="005C33E6" w:rsidRDefault="00FE06D2" w:rsidP="005C33E6">
      <w:pPr>
        <w:spacing w:after="0" w:line="240" w:lineRule="auto"/>
        <w:ind w:left="708" w:firstLine="708"/>
        <w:rPr>
          <w:rFonts w:ascii="Times New Roman" w:eastAsia="Times New Roman" w:hAnsi="Times New Roman" w:cs="Times New Roman"/>
          <w:sz w:val="20"/>
          <w:szCs w:val="20"/>
          <w:lang w:val="ru-RU"/>
        </w:rPr>
      </w:pPr>
    </w:p>
    <w:p w14:paraId="2EFA2FAA" w14:textId="77777777" w:rsidR="00C26D91" w:rsidRDefault="00C26D91" w:rsidP="005C33E6">
      <w:pPr>
        <w:spacing w:after="0" w:line="240" w:lineRule="auto"/>
        <w:ind w:left="11328"/>
        <w:jc w:val="right"/>
        <w:rPr>
          <w:rFonts w:ascii="Times New Roman" w:eastAsia="Times New Roman" w:hAnsi="Times New Roman" w:cs="Times New Roman"/>
          <w:sz w:val="20"/>
          <w:szCs w:val="20"/>
          <w:lang w:val="ru-RU"/>
        </w:rPr>
      </w:pPr>
    </w:p>
    <w:p w14:paraId="2E26473B" w14:textId="77777777" w:rsidR="000C0408" w:rsidRDefault="000C0408" w:rsidP="005C33E6">
      <w:pPr>
        <w:spacing w:after="0" w:line="240" w:lineRule="auto"/>
        <w:ind w:left="11328"/>
        <w:jc w:val="right"/>
        <w:rPr>
          <w:rFonts w:ascii="Times New Roman" w:eastAsia="Times New Roman" w:hAnsi="Times New Roman" w:cs="Times New Roman"/>
          <w:sz w:val="20"/>
          <w:szCs w:val="20"/>
          <w:lang w:val="ru-RU"/>
        </w:rPr>
      </w:pPr>
    </w:p>
    <w:p w14:paraId="1DA9A9CA" w14:textId="77777777" w:rsidR="000C0408" w:rsidRDefault="000C0408" w:rsidP="005C33E6">
      <w:pPr>
        <w:spacing w:after="0" w:line="240" w:lineRule="auto"/>
        <w:ind w:left="11328"/>
        <w:jc w:val="right"/>
        <w:rPr>
          <w:rFonts w:ascii="Times New Roman" w:eastAsia="Times New Roman" w:hAnsi="Times New Roman" w:cs="Times New Roman"/>
          <w:sz w:val="20"/>
          <w:szCs w:val="20"/>
          <w:lang w:val="ru-RU"/>
        </w:rPr>
      </w:pPr>
    </w:p>
    <w:p w14:paraId="13B4FEE8" w14:textId="0D87613A" w:rsidR="006D2D4F" w:rsidRPr="005C33E6" w:rsidRDefault="006D2D4F" w:rsidP="005C33E6">
      <w:pPr>
        <w:spacing w:after="0" w:line="240" w:lineRule="auto"/>
        <w:ind w:left="11328"/>
        <w:jc w:val="right"/>
        <w:rPr>
          <w:rFonts w:ascii="Times New Roman" w:eastAsia="Times New Roman" w:hAnsi="Times New Roman" w:cs="Times New Roman"/>
          <w:sz w:val="20"/>
          <w:szCs w:val="20"/>
          <w:lang w:val="sr-Latn-CS"/>
        </w:rPr>
      </w:pPr>
      <w:r w:rsidRPr="005C33E6">
        <w:rPr>
          <w:rFonts w:ascii="Times New Roman" w:eastAsia="Times New Roman" w:hAnsi="Times New Roman" w:cs="Times New Roman"/>
          <w:sz w:val="20"/>
          <w:szCs w:val="20"/>
          <w:lang w:val="ru-RU"/>
        </w:rPr>
        <w:lastRenderedPageBreak/>
        <w:t>Образац – ГИ-</w:t>
      </w:r>
      <w:r w:rsidRPr="005C33E6">
        <w:rPr>
          <w:rFonts w:ascii="Times New Roman" w:eastAsia="Times New Roman" w:hAnsi="Times New Roman" w:cs="Times New Roman"/>
          <w:sz w:val="20"/>
          <w:szCs w:val="20"/>
        </w:rPr>
        <w:t>T</w:t>
      </w:r>
      <w:r w:rsidRPr="005C33E6">
        <w:rPr>
          <w:rFonts w:ascii="Times New Roman" w:eastAsia="Times New Roman" w:hAnsi="Times New Roman" w:cs="Times New Roman"/>
          <w:sz w:val="20"/>
          <w:szCs w:val="20"/>
          <w:lang w:val="ru-RU"/>
        </w:rPr>
        <w:t>ВД</w:t>
      </w:r>
      <w:r w:rsidRPr="005C33E6">
        <w:rPr>
          <w:rFonts w:ascii="Times New Roman" w:eastAsia="Times New Roman" w:hAnsi="Times New Roman" w:cs="Times New Roman"/>
          <w:sz w:val="20"/>
          <w:szCs w:val="20"/>
          <w:lang w:val="sr-Cyrl-CS"/>
        </w:rPr>
        <w:t xml:space="preserve">П </w:t>
      </w:r>
      <w:r w:rsidRPr="005C33E6">
        <w:rPr>
          <w:rFonts w:ascii="Times New Roman" w:eastAsia="Times New Roman" w:hAnsi="Times New Roman" w:cs="Times New Roman"/>
          <w:sz w:val="20"/>
          <w:szCs w:val="20"/>
          <w:lang w:val="sr-Latn-CS"/>
        </w:rPr>
        <w:t>II</w:t>
      </w:r>
    </w:p>
    <w:p w14:paraId="76AE7059" w14:textId="1D19105A" w:rsidR="006D2D4F" w:rsidRPr="005C33E6" w:rsidRDefault="006D2D4F" w:rsidP="005C33E6">
      <w:pPr>
        <w:spacing w:after="0" w:line="240" w:lineRule="auto"/>
        <w:ind w:left="11328"/>
        <w:rPr>
          <w:rFonts w:ascii="Times New Roman" w:eastAsia="Times New Roman" w:hAnsi="Times New Roman" w:cs="Times New Roman"/>
          <w:sz w:val="20"/>
          <w:szCs w:val="20"/>
          <w:lang w:val="sr-Latn-CS"/>
        </w:rPr>
      </w:pPr>
    </w:p>
    <w:p w14:paraId="2392C2DC" w14:textId="77777777" w:rsidR="006D2D4F" w:rsidRPr="005C33E6" w:rsidRDefault="006D2D4F" w:rsidP="005C33E6">
      <w:pPr>
        <w:spacing w:after="0" w:line="240" w:lineRule="auto"/>
        <w:rPr>
          <w:rFonts w:ascii="Times New Roman" w:eastAsia="Times New Roman" w:hAnsi="Times New Roman" w:cs="Times New Roman"/>
          <w:sz w:val="24"/>
          <w:szCs w:val="24"/>
          <w:lang w:val="ru-RU"/>
        </w:rPr>
      </w:pPr>
    </w:p>
    <w:p w14:paraId="504A429E" w14:textId="67513328" w:rsidR="006D2D4F" w:rsidRPr="005C33E6" w:rsidRDefault="006D2D4F" w:rsidP="00A361DA">
      <w:pPr>
        <w:tabs>
          <w:tab w:val="left" w:pos="2268"/>
        </w:tabs>
        <w:spacing w:after="0" w:line="240" w:lineRule="auto"/>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ГОДИШЊИ ИЗВЕШТАЈ ТРГОВЦА НА ВЕЛИКО ДУВАНСКИМ ПРОИЗВОДИМА</w:t>
      </w:r>
    </w:p>
    <w:p w14:paraId="659516A6" w14:textId="4D8B60AD" w:rsidR="006D2D4F" w:rsidRPr="005C33E6" w:rsidRDefault="006D2D4F" w:rsidP="005C33E6">
      <w:pPr>
        <w:spacing w:after="0" w:line="240" w:lineRule="auto"/>
        <w:ind w:left="11328"/>
        <w:jc w:val="both"/>
        <w:rPr>
          <w:rFonts w:ascii="Times New Roman" w:eastAsia="Times New Roman" w:hAnsi="Times New Roman" w:cs="Times New Roman"/>
          <w:sz w:val="20"/>
          <w:szCs w:val="20"/>
          <w:lang w:val="sr-Cyrl-CS"/>
        </w:rPr>
      </w:pPr>
    </w:p>
    <w:p w14:paraId="7708B1C6" w14:textId="2398EC79" w:rsidR="00B95A27" w:rsidRPr="005C33E6" w:rsidRDefault="00B95A27" w:rsidP="005C33E6">
      <w:pPr>
        <w:spacing w:after="0" w:line="240" w:lineRule="auto"/>
        <w:ind w:left="11328"/>
        <w:jc w:val="both"/>
        <w:rPr>
          <w:rFonts w:ascii="Times New Roman" w:eastAsia="Times New Roman" w:hAnsi="Times New Roman" w:cs="Times New Roman"/>
          <w:lang w:val="sr-Cyrl-CS"/>
        </w:rPr>
      </w:pPr>
    </w:p>
    <w:p w14:paraId="15BEE4CC" w14:textId="403E10CE" w:rsidR="00B95A27" w:rsidRPr="00A361DA" w:rsidRDefault="00D706D3"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Подаци о трговцу на велико дуванским производима</w:t>
      </w:r>
    </w:p>
    <w:p w14:paraId="627898ED" w14:textId="1C954C53" w:rsidR="006D2D4F" w:rsidRDefault="002E1493" w:rsidP="005C33E6">
      <w:pPr>
        <w:spacing w:after="0" w:line="240" w:lineRule="auto"/>
        <w:rPr>
          <w:rFonts w:ascii="Times New Roman" w:eastAsia="Times New Roman" w:hAnsi="Times New Roman" w:cs="Times New Roman"/>
          <w:lang w:val="ru-RU"/>
        </w:rPr>
      </w:pPr>
      <w:r w:rsidRPr="002E1493">
        <w:rPr>
          <w:noProof/>
        </w:rPr>
        <w:drawing>
          <wp:inline distT="0" distB="0" distL="0" distR="0" wp14:anchorId="6559D14A" wp14:editId="52E8C8C4">
            <wp:extent cx="5891842" cy="4625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5270" cy="495039"/>
                    </a:xfrm>
                    <a:prstGeom prst="rect">
                      <a:avLst/>
                    </a:prstGeom>
                    <a:noFill/>
                    <a:ln>
                      <a:noFill/>
                    </a:ln>
                  </pic:spPr>
                </pic:pic>
              </a:graphicData>
            </a:graphic>
          </wp:inline>
        </w:drawing>
      </w:r>
    </w:p>
    <w:p w14:paraId="3F302E8E" w14:textId="77777777" w:rsidR="00A361DA" w:rsidRPr="00A361DA" w:rsidRDefault="00A361DA" w:rsidP="005C33E6">
      <w:pPr>
        <w:spacing w:after="0" w:line="240" w:lineRule="auto"/>
        <w:rPr>
          <w:rFonts w:ascii="Times New Roman" w:eastAsia="Times New Roman" w:hAnsi="Times New Roman" w:cs="Times New Roman"/>
          <w:sz w:val="16"/>
          <w:szCs w:val="16"/>
          <w:lang w:val="ru-RU"/>
        </w:rPr>
      </w:pPr>
    </w:p>
    <w:p w14:paraId="74368130" w14:textId="71BAA0E7" w:rsidR="001142E5" w:rsidRPr="005C33E6" w:rsidRDefault="001142E5"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1. </w:t>
      </w:r>
      <w:r w:rsidR="008A3941" w:rsidRPr="005C33E6">
        <w:rPr>
          <w:rFonts w:ascii="Times New Roman" w:eastAsia="Times New Roman" w:hAnsi="Times New Roman" w:cs="Times New Roman"/>
          <w:lang w:val="sr-Cyrl-CS"/>
        </w:rPr>
        <w:t>Подаци о закљученим уговорима о куповини дуванских производа са произвођачима,</w:t>
      </w:r>
      <w:r w:rsidR="00A361DA">
        <w:rPr>
          <w:rFonts w:ascii="Times New Roman" w:eastAsia="Times New Roman" w:hAnsi="Times New Roman" w:cs="Times New Roman"/>
          <w:lang w:val="sr-Cyrl-CS"/>
        </w:rPr>
        <w:t xml:space="preserve"> односно увозницима, односно </w:t>
      </w:r>
      <w:r w:rsidR="008A3941" w:rsidRPr="005C33E6">
        <w:rPr>
          <w:rFonts w:ascii="Times New Roman" w:eastAsia="Times New Roman" w:hAnsi="Times New Roman" w:cs="Times New Roman"/>
          <w:lang w:val="sr-Cyrl-CS"/>
        </w:rPr>
        <w:t>трговцима на велико дуванским производима</w:t>
      </w:r>
    </w:p>
    <w:p w14:paraId="583740A4" w14:textId="1AB51C7E" w:rsidR="001142E5" w:rsidRDefault="002E1493" w:rsidP="005C33E6">
      <w:pPr>
        <w:spacing w:after="0" w:line="240" w:lineRule="auto"/>
        <w:rPr>
          <w:rFonts w:ascii="Times New Roman" w:eastAsia="Times New Roman" w:hAnsi="Times New Roman" w:cs="Times New Roman"/>
          <w:lang w:val="sr-Cyrl-CS"/>
        </w:rPr>
      </w:pPr>
      <w:r w:rsidRPr="002E1493">
        <w:rPr>
          <w:noProof/>
        </w:rPr>
        <w:drawing>
          <wp:inline distT="0" distB="0" distL="0" distR="0" wp14:anchorId="71A2DCF1" wp14:editId="6B337FA7">
            <wp:extent cx="7151298" cy="7315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84384" cy="775821"/>
                    </a:xfrm>
                    <a:prstGeom prst="rect">
                      <a:avLst/>
                    </a:prstGeom>
                    <a:noFill/>
                    <a:ln>
                      <a:noFill/>
                    </a:ln>
                  </pic:spPr>
                </pic:pic>
              </a:graphicData>
            </a:graphic>
          </wp:inline>
        </w:drawing>
      </w:r>
    </w:p>
    <w:p w14:paraId="7CE1A664" w14:textId="77777777" w:rsidR="00A361DA" w:rsidRPr="00A361DA" w:rsidRDefault="00A361DA" w:rsidP="005C33E6">
      <w:pPr>
        <w:spacing w:after="0" w:line="240" w:lineRule="auto"/>
        <w:rPr>
          <w:rFonts w:ascii="Times New Roman" w:eastAsia="Times New Roman" w:hAnsi="Times New Roman" w:cs="Times New Roman"/>
          <w:sz w:val="16"/>
          <w:szCs w:val="16"/>
          <w:lang w:val="sr-Cyrl-CS"/>
        </w:rPr>
      </w:pPr>
    </w:p>
    <w:p w14:paraId="55305781" w14:textId="2AB91122" w:rsidR="001142E5" w:rsidRPr="005C33E6" w:rsidRDefault="006B514B"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2. </w:t>
      </w:r>
      <w:r w:rsidR="008A3941" w:rsidRPr="005C33E6">
        <w:rPr>
          <w:rFonts w:ascii="Times New Roman" w:eastAsia="Times New Roman" w:hAnsi="Times New Roman" w:cs="Times New Roman"/>
          <w:lang w:val="sr-Cyrl-CS"/>
        </w:rPr>
        <w:t>Подаци о количини купљених цигарета (у паклицама) и других дуванских производа, по врсти и називу робне марке дуванског производа, од сваког произвођача, односно увозника, односно трговца на велико дуванским производима</w:t>
      </w:r>
    </w:p>
    <w:p w14:paraId="37DBFB93" w14:textId="6B68C73B" w:rsidR="001142E5" w:rsidRPr="005C33E6" w:rsidRDefault="002E1493" w:rsidP="005C33E6">
      <w:pPr>
        <w:spacing w:after="0" w:line="240" w:lineRule="auto"/>
        <w:rPr>
          <w:rFonts w:ascii="Times New Roman" w:eastAsia="Times New Roman" w:hAnsi="Times New Roman" w:cs="Times New Roman"/>
          <w:lang w:val="sr-Cyrl-CS"/>
        </w:rPr>
      </w:pPr>
      <w:r w:rsidRPr="002E1493">
        <w:rPr>
          <w:noProof/>
        </w:rPr>
        <w:drawing>
          <wp:inline distT="0" distB="0" distL="0" distR="0" wp14:anchorId="1B09C8E6" wp14:editId="5D791D4B">
            <wp:extent cx="9705975" cy="9906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11343" cy="1011560"/>
                    </a:xfrm>
                    <a:prstGeom prst="rect">
                      <a:avLst/>
                    </a:prstGeom>
                    <a:noFill/>
                    <a:ln>
                      <a:noFill/>
                    </a:ln>
                  </pic:spPr>
                </pic:pic>
              </a:graphicData>
            </a:graphic>
          </wp:inline>
        </w:drawing>
      </w:r>
    </w:p>
    <w:p w14:paraId="2A96EA12" w14:textId="617CB4FE" w:rsidR="001142E5" w:rsidRPr="00A361DA" w:rsidRDefault="001142E5" w:rsidP="005C33E6">
      <w:pPr>
        <w:spacing w:after="0" w:line="240" w:lineRule="auto"/>
        <w:rPr>
          <w:rFonts w:ascii="Times New Roman" w:eastAsia="Times New Roman" w:hAnsi="Times New Roman" w:cs="Times New Roman"/>
          <w:sz w:val="16"/>
          <w:szCs w:val="16"/>
          <w:lang w:val="sr-Cyrl-CS"/>
        </w:rPr>
      </w:pPr>
    </w:p>
    <w:p w14:paraId="6BDE02FF" w14:textId="129215DC" w:rsidR="00A361DA" w:rsidRPr="009319E3" w:rsidRDefault="00D5483D" w:rsidP="005971CF">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3. </w:t>
      </w:r>
      <w:r w:rsidR="00EC7429" w:rsidRPr="005C33E6">
        <w:rPr>
          <w:rFonts w:ascii="Times New Roman" w:eastAsia="Times New Roman" w:hAnsi="Times New Roman" w:cs="Times New Roman"/>
          <w:lang w:val="sr-Cyrl-CS"/>
        </w:rPr>
        <w:t>Подаци о закљученим уговорима о продаји дуванских производа са трговцима на мало, односно трговцима на велико дуванским производима</w:t>
      </w:r>
    </w:p>
    <w:p w14:paraId="2BC94E8C" w14:textId="5071DFBE" w:rsidR="00A361DA" w:rsidRDefault="009319E3" w:rsidP="005971CF">
      <w:pPr>
        <w:spacing w:after="0" w:line="240" w:lineRule="auto"/>
        <w:rPr>
          <w:rFonts w:ascii="Times New Roman" w:eastAsia="Times New Roman" w:hAnsi="Times New Roman" w:cs="Times New Roman"/>
          <w:sz w:val="20"/>
          <w:szCs w:val="20"/>
          <w:lang w:val="ru-RU"/>
        </w:rPr>
      </w:pPr>
      <w:r w:rsidRPr="009319E3">
        <w:rPr>
          <w:noProof/>
        </w:rPr>
        <w:drawing>
          <wp:inline distT="0" distB="0" distL="0" distR="0" wp14:anchorId="036FE4CD" wp14:editId="7A640DAA">
            <wp:extent cx="6159261" cy="702528"/>
            <wp:effectExtent l="0" t="0" r="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326" cy="750897"/>
                    </a:xfrm>
                    <a:prstGeom prst="rect">
                      <a:avLst/>
                    </a:prstGeom>
                    <a:noFill/>
                    <a:ln>
                      <a:noFill/>
                    </a:ln>
                  </pic:spPr>
                </pic:pic>
              </a:graphicData>
            </a:graphic>
          </wp:inline>
        </w:drawing>
      </w:r>
    </w:p>
    <w:p w14:paraId="29DC3140" w14:textId="7F5A2463" w:rsidR="00A361DA" w:rsidRDefault="00A361DA" w:rsidP="005971CF">
      <w:pPr>
        <w:spacing w:after="0" w:line="240" w:lineRule="auto"/>
        <w:rPr>
          <w:rFonts w:ascii="Times New Roman" w:eastAsia="Times New Roman" w:hAnsi="Times New Roman" w:cs="Times New Roman"/>
          <w:sz w:val="20"/>
          <w:szCs w:val="20"/>
          <w:lang w:val="ru-RU"/>
        </w:rPr>
      </w:pPr>
    </w:p>
    <w:p w14:paraId="4032D663" w14:textId="35F3AA7A" w:rsidR="00A361DA" w:rsidRDefault="00A361DA" w:rsidP="005971CF">
      <w:pPr>
        <w:spacing w:after="0" w:line="240" w:lineRule="auto"/>
        <w:rPr>
          <w:rFonts w:ascii="Times New Roman" w:eastAsia="Times New Roman" w:hAnsi="Times New Roman" w:cs="Times New Roman"/>
          <w:sz w:val="20"/>
          <w:szCs w:val="20"/>
          <w:lang w:val="ru-RU"/>
        </w:rPr>
      </w:pPr>
    </w:p>
    <w:p w14:paraId="5FDFE984" w14:textId="2C0E515C" w:rsidR="009319E3" w:rsidRDefault="009319E3" w:rsidP="005971CF">
      <w:pPr>
        <w:spacing w:after="0" w:line="240" w:lineRule="auto"/>
        <w:rPr>
          <w:rFonts w:ascii="Times New Roman" w:eastAsia="Times New Roman" w:hAnsi="Times New Roman" w:cs="Times New Roman"/>
          <w:sz w:val="20"/>
          <w:szCs w:val="20"/>
          <w:lang w:val="ru-RU"/>
        </w:rPr>
      </w:pPr>
    </w:p>
    <w:p w14:paraId="3C53F92F" w14:textId="7C8B53D7" w:rsidR="009319E3" w:rsidRDefault="009319E3" w:rsidP="005971CF">
      <w:pPr>
        <w:spacing w:after="0" w:line="240" w:lineRule="auto"/>
        <w:rPr>
          <w:rFonts w:ascii="Times New Roman" w:eastAsia="Times New Roman" w:hAnsi="Times New Roman" w:cs="Times New Roman"/>
          <w:sz w:val="20"/>
          <w:szCs w:val="20"/>
          <w:lang w:val="ru-RU"/>
        </w:rPr>
      </w:pPr>
    </w:p>
    <w:p w14:paraId="2BE04C9E" w14:textId="3917A4C0" w:rsidR="009319E3" w:rsidRDefault="009319E3" w:rsidP="005971CF">
      <w:pPr>
        <w:spacing w:after="0" w:line="240" w:lineRule="auto"/>
        <w:rPr>
          <w:rFonts w:ascii="Times New Roman" w:eastAsia="Times New Roman" w:hAnsi="Times New Roman" w:cs="Times New Roman"/>
          <w:sz w:val="20"/>
          <w:szCs w:val="20"/>
          <w:lang w:val="ru-RU"/>
        </w:rPr>
      </w:pPr>
    </w:p>
    <w:p w14:paraId="521EFAF4" w14:textId="4022697B" w:rsidR="009319E3" w:rsidRPr="005C33E6" w:rsidRDefault="009319E3" w:rsidP="005971CF">
      <w:pPr>
        <w:spacing w:after="0" w:line="240" w:lineRule="auto"/>
        <w:rPr>
          <w:rFonts w:ascii="Times New Roman" w:eastAsia="Times New Roman" w:hAnsi="Times New Roman" w:cs="Times New Roman"/>
          <w:sz w:val="20"/>
          <w:szCs w:val="20"/>
          <w:lang w:val="ru-RU"/>
        </w:rPr>
      </w:pPr>
    </w:p>
    <w:p w14:paraId="78F0A09A" w14:textId="5E17E0CF" w:rsidR="00FB2077" w:rsidRPr="005C33E6" w:rsidRDefault="00FB207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lastRenderedPageBreak/>
        <w:t>4. Подаци о количини продатих цигарета (у паклицама) и других дуванских производа трговцима на мало дуванским производима, по врсти и називу робне марке дуванског производа</w:t>
      </w:r>
    </w:p>
    <w:p w14:paraId="20BDF0C1" w14:textId="00A81D18" w:rsidR="001142E5" w:rsidRPr="005C33E6" w:rsidRDefault="009319E3" w:rsidP="005C33E6">
      <w:pPr>
        <w:spacing w:after="0" w:line="240" w:lineRule="auto"/>
        <w:rPr>
          <w:rFonts w:ascii="Times New Roman" w:eastAsia="Times New Roman" w:hAnsi="Times New Roman" w:cs="Times New Roman"/>
          <w:lang w:val="ru-RU"/>
        </w:rPr>
      </w:pPr>
      <w:r w:rsidRPr="009319E3">
        <w:rPr>
          <w:noProof/>
        </w:rPr>
        <w:drawing>
          <wp:inline distT="0" distB="0" distL="0" distR="0" wp14:anchorId="24AC2AEB" wp14:editId="451D62D8">
            <wp:extent cx="7893170" cy="836295"/>
            <wp:effectExtent l="0" t="0" r="0" b="190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94681" cy="878836"/>
                    </a:xfrm>
                    <a:prstGeom prst="rect">
                      <a:avLst/>
                    </a:prstGeom>
                    <a:noFill/>
                    <a:ln>
                      <a:noFill/>
                    </a:ln>
                  </pic:spPr>
                </pic:pic>
              </a:graphicData>
            </a:graphic>
          </wp:inline>
        </w:drawing>
      </w:r>
    </w:p>
    <w:p w14:paraId="09126FBA" w14:textId="254B0443" w:rsidR="001142E5" w:rsidRPr="00A361DA" w:rsidRDefault="001142E5" w:rsidP="005C33E6">
      <w:pPr>
        <w:spacing w:after="0" w:line="240" w:lineRule="auto"/>
        <w:rPr>
          <w:rFonts w:ascii="Times New Roman" w:eastAsia="Times New Roman" w:hAnsi="Times New Roman" w:cs="Times New Roman"/>
          <w:sz w:val="16"/>
          <w:szCs w:val="16"/>
          <w:lang w:val="ru-RU"/>
        </w:rPr>
      </w:pPr>
    </w:p>
    <w:p w14:paraId="0D80B97D" w14:textId="1BA004C6" w:rsidR="001142E5" w:rsidRPr="00596627" w:rsidRDefault="00FB207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5. </w:t>
      </w:r>
      <w:r w:rsidR="009908AB" w:rsidRPr="005C33E6">
        <w:rPr>
          <w:rFonts w:ascii="Times New Roman" w:eastAsia="Times New Roman" w:hAnsi="Times New Roman" w:cs="Times New Roman"/>
          <w:lang w:val="sr-Cyrl-CS"/>
        </w:rPr>
        <w:t>Подаци о количини продатих цигарета (у паклицама) и других дуванских производа по врсти и називу робне марке, по сваком трговцу на велико дуванским  производима</w:t>
      </w:r>
    </w:p>
    <w:p w14:paraId="4C487D52" w14:textId="5AA97603" w:rsidR="001142E5" w:rsidRDefault="00EB4E25" w:rsidP="005C33E6">
      <w:pPr>
        <w:spacing w:after="0" w:line="240" w:lineRule="auto"/>
        <w:rPr>
          <w:rFonts w:ascii="Times New Roman" w:eastAsia="Times New Roman" w:hAnsi="Times New Roman" w:cs="Times New Roman"/>
          <w:lang w:val="ru-RU"/>
        </w:rPr>
      </w:pPr>
      <w:r w:rsidRPr="00EB4E25">
        <w:rPr>
          <w:noProof/>
        </w:rPr>
        <w:drawing>
          <wp:inline distT="0" distB="0" distL="0" distR="0" wp14:anchorId="6EC7CEB1" wp14:editId="584CC2BE">
            <wp:extent cx="8859329" cy="869315"/>
            <wp:effectExtent l="0" t="0" r="0" b="698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16276" cy="874903"/>
                    </a:xfrm>
                    <a:prstGeom prst="rect">
                      <a:avLst/>
                    </a:prstGeom>
                    <a:noFill/>
                    <a:ln>
                      <a:noFill/>
                    </a:ln>
                  </pic:spPr>
                </pic:pic>
              </a:graphicData>
            </a:graphic>
          </wp:inline>
        </w:drawing>
      </w:r>
    </w:p>
    <w:p w14:paraId="4A9A5367" w14:textId="77777777" w:rsidR="005B0710" w:rsidRPr="005B0710" w:rsidRDefault="005B0710" w:rsidP="005C33E6">
      <w:pPr>
        <w:spacing w:after="0" w:line="240" w:lineRule="auto"/>
        <w:rPr>
          <w:rFonts w:ascii="Times New Roman" w:eastAsia="Times New Roman" w:hAnsi="Times New Roman" w:cs="Times New Roman"/>
          <w:sz w:val="16"/>
          <w:szCs w:val="16"/>
          <w:lang w:val="ru-RU"/>
        </w:rPr>
      </w:pPr>
    </w:p>
    <w:p w14:paraId="634916B8" w14:textId="2C12C47D" w:rsidR="00FB2077" w:rsidRPr="005C33E6" w:rsidRDefault="00FB207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6. </w:t>
      </w:r>
      <w:r w:rsidR="009908AB" w:rsidRPr="005C33E6">
        <w:rPr>
          <w:rFonts w:ascii="Times New Roman" w:eastAsia="Times New Roman" w:hAnsi="Times New Roman" w:cs="Times New Roman"/>
          <w:lang w:val="sr-Cyrl-CS"/>
        </w:rPr>
        <w:t>Подаци о залихама дуванских производа по врсти и називу робне марке дуванског производа</w:t>
      </w:r>
    </w:p>
    <w:p w14:paraId="4F464C63" w14:textId="05F52753" w:rsidR="001142E5" w:rsidRPr="005C33E6" w:rsidRDefault="00EB4E25" w:rsidP="005C33E6">
      <w:pPr>
        <w:spacing w:after="0" w:line="240" w:lineRule="auto"/>
        <w:rPr>
          <w:rFonts w:ascii="Times New Roman" w:eastAsia="Times New Roman" w:hAnsi="Times New Roman" w:cs="Times New Roman"/>
          <w:lang w:val="ru-RU"/>
        </w:rPr>
      </w:pPr>
      <w:r w:rsidRPr="00EB4E25">
        <w:rPr>
          <w:noProof/>
        </w:rPr>
        <w:drawing>
          <wp:inline distT="0" distB="0" distL="0" distR="0" wp14:anchorId="6CA60E79" wp14:editId="4B13FD5A">
            <wp:extent cx="8979535" cy="925195"/>
            <wp:effectExtent l="0" t="0" r="0" b="825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984067" cy="925662"/>
                    </a:xfrm>
                    <a:prstGeom prst="rect">
                      <a:avLst/>
                    </a:prstGeom>
                    <a:noFill/>
                    <a:ln>
                      <a:noFill/>
                    </a:ln>
                  </pic:spPr>
                </pic:pic>
              </a:graphicData>
            </a:graphic>
          </wp:inline>
        </w:drawing>
      </w:r>
    </w:p>
    <w:p w14:paraId="6C97316A" w14:textId="77777777" w:rsidR="006D2D4F" w:rsidRPr="005B0710" w:rsidRDefault="006D2D4F" w:rsidP="005C33E6">
      <w:pPr>
        <w:spacing w:after="0" w:line="240" w:lineRule="auto"/>
        <w:ind w:left="11328"/>
        <w:rPr>
          <w:rFonts w:ascii="Times New Roman" w:eastAsia="Times New Roman" w:hAnsi="Times New Roman" w:cs="Times New Roman"/>
          <w:sz w:val="16"/>
          <w:szCs w:val="16"/>
          <w:lang w:val="ru-RU"/>
        </w:rPr>
      </w:pPr>
    </w:p>
    <w:p w14:paraId="38951D2A" w14:textId="187FB050" w:rsidR="006D2D4F" w:rsidRPr="005C33E6" w:rsidRDefault="00FB207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7. </w:t>
      </w:r>
      <w:r w:rsidR="00A57313" w:rsidRPr="005C33E6">
        <w:rPr>
          <w:rFonts w:ascii="Times New Roman" w:eastAsia="Times New Roman" w:hAnsi="Times New Roman" w:cs="Times New Roman"/>
          <w:lang w:val="sr-Cyrl-CS"/>
        </w:rPr>
        <w:t>Подаци о локацији сопствених објеката велепродаје и складишта, као и о превозним средствима за обављање делатности трговине на велико дуванским производима</w:t>
      </w:r>
    </w:p>
    <w:p w14:paraId="67EDBE0F" w14:textId="145229F1" w:rsidR="00FB2077" w:rsidRPr="005C33E6" w:rsidRDefault="00EB4E25" w:rsidP="005C33E6">
      <w:pPr>
        <w:spacing w:after="0" w:line="240" w:lineRule="auto"/>
        <w:rPr>
          <w:rFonts w:ascii="Times New Roman" w:eastAsia="Times New Roman" w:hAnsi="Times New Roman" w:cs="Times New Roman"/>
          <w:lang w:val="sr-Cyrl-CS"/>
        </w:rPr>
      </w:pPr>
      <w:r w:rsidRPr="00EB4E25">
        <w:rPr>
          <w:noProof/>
        </w:rPr>
        <w:drawing>
          <wp:inline distT="0" distB="0" distL="0" distR="0" wp14:anchorId="47C5437A" wp14:editId="71133DEA">
            <wp:extent cx="5365630" cy="609590"/>
            <wp:effectExtent l="0" t="0" r="0" b="6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1029" cy="640878"/>
                    </a:xfrm>
                    <a:prstGeom prst="rect">
                      <a:avLst/>
                    </a:prstGeom>
                    <a:noFill/>
                    <a:ln>
                      <a:noFill/>
                    </a:ln>
                  </pic:spPr>
                </pic:pic>
              </a:graphicData>
            </a:graphic>
          </wp:inline>
        </w:drawing>
      </w:r>
    </w:p>
    <w:p w14:paraId="5A4D65F1" w14:textId="77777777" w:rsidR="00E07004" w:rsidRPr="005C33E6" w:rsidRDefault="00E07004" w:rsidP="005C33E6">
      <w:pPr>
        <w:spacing w:after="0" w:line="240" w:lineRule="auto"/>
        <w:rPr>
          <w:rFonts w:ascii="Times New Roman" w:eastAsia="Times New Roman" w:hAnsi="Times New Roman" w:cs="Times New Roman"/>
          <w:lang w:val="sr-Cyrl-CS"/>
        </w:rPr>
      </w:pPr>
    </w:p>
    <w:p w14:paraId="25962180" w14:textId="2EF32802" w:rsidR="00FB2077" w:rsidRPr="005C33E6" w:rsidRDefault="00FB2077"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Датум</w:t>
      </w:r>
      <w:r w:rsidRPr="005C33E6">
        <w:rPr>
          <w:rFonts w:ascii="Times New Roman" w:eastAsia="Times New Roman" w:hAnsi="Times New Roman" w:cs="Times New Roman"/>
          <w:lang w:val="ru-RU"/>
        </w:rPr>
        <w:t>:</w:t>
      </w:r>
      <w:r w:rsidRPr="005C33E6">
        <w:rPr>
          <w:rFonts w:ascii="Times New Roman" w:eastAsia="Times New Roman" w:hAnsi="Times New Roman" w:cs="Times New Roman"/>
          <w:lang w:val="sr-Cyrl-CS"/>
        </w:rPr>
        <w:t xml:space="preserve">________________                                                        </w:t>
      </w:r>
      <w:r w:rsidR="00E07004" w:rsidRPr="005C33E6">
        <w:rPr>
          <w:rFonts w:ascii="Times New Roman" w:eastAsia="Times New Roman" w:hAnsi="Times New Roman" w:cs="Times New Roman"/>
          <w:lang w:val="sr-Cyrl-CS"/>
        </w:rPr>
        <w:t xml:space="preserve">                          </w:t>
      </w:r>
      <w:r w:rsidR="00E07004" w:rsidRPr="005C33E6">
        <w:rPr>
          <w:rFonts w:ascii="Times New Roman" w:eastAsia="Times New Roman" w:hAnsi="Times New Roman" w:cs="Times New Roman"/>
          <w:lang w:val="sr-Cyrl-CS"/>
        </w:rPr>
        <w:tab/>
      </w:r>
      <w:r w:rsidR="00E07004" w:rsidRPr="005C33E6">
        <w:rPr>
          <w:rFonts w:ascii="Times New Roman" w:eastAsia="Times New Roman" w:hAnsi="Times New Roman" w:cs="Times New Roman"/>
          <w:lang w:val="sr-Cyrl-CS"/>
        </w:rPr>
        <w:tab/>
      </w:r>
      <w:r w:rsidR="00E07004" w:rsidRPr="005C33E6">
        <w:rPr>
          <w:rFonts w:ascii="Times New Roman" w:eastAsia="Times New Roman" w:hAnsi="Times New Roman" w:cs="Times New Roman"/>
          <w:lang w:val="sr-Cyrl-CS"/>
        </w:rPr>
        <w:tab/>
      </w:r>
      <w:r w:rsidR="00E07004" w:rsidRPr="005C33E6">
        <w:rPr>
          <w:rFonts w:ascii="Times New Roman" w:eastAsia="Times New Roman" w:hAnsi="Times New Roman" w:cs="Times New Roman"/>
          <w:lang w:val="sr-Cyrl-CS"/>
        </w:rPr>
        <w:tab/>
      </w:r>
      <w:r w:rsidR="00E07004" w:rsidRPr="005C33E6">
        <w:rPr>
          <w:rFonts w:ascii="Times New Roman" w:eastAsia="Times New Roman" w:hAnsi="Times New Roman" w:cs="Times New Roman"/>
          <w:lang w:val="sr-Cyrl-CS"/>
        </w:rPr>
        <w:tab/>
      </w:r>
      <w:r w:rsidR="00C732C6">
        <w:rPr>
          <w:rFonts w:ascii="Times New Roman" w:eastAsia="Times New Roman" w:hAnsi="Times New Roman" w:cs="Times New Roman"/>
        </w:rPr>
        <w:t xml:space="preserve">   </w:t>
      </w:r>
      <w:r w:rsidRPr="005C33E6">
        <w:rPr>
          <w:rFonts w:ascii="Times New Roman" w:eastAsia="Times New Roman" w:hAnsi="Times New Roman" w:cs="Times New Roman"/>
          <w:lang w:val="sr-Cyrl-CS"/>
        </w:rPr>
        <w:t>ПОТПИС ОВЛАШЋЕНОГ ЛИЦА</w:t>
      </w:r>
    </w:p>
    <w:p w14:paraId="6338840B" w14:textId="344D934A" w:rsidR="00FB2077" w:rsidRPr="005C33E6" w:rsidRDefault="00FB2077" w:rsidP="005C33E6">
      <w:pPr>
        <w:spacing w:after="0" w:line="240" w:lineRule="auto"/>
        <w:rPr>
          <w:rFonts w:ascii="Times New Roman" w:eastAsia="Times New Roman" w:hAnsi="Times New Roman" w:cs="Times New Roman"/>
          <w:lang w:val="sr-Latn-RS"/>
        </w:rPr>
      </w:pP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Pr="005C33E6">
        <w:rPr>
          <w:rFonts w:ascii="Times New Roman" w:eastAsia="Times New Roman" w:hAnsi="Times New Roman" w:cs="Times New Roman"/>
          <w:lang w:val="sr-Cyrl-CS"/>
        </w:rPr>
        <w:tab/>
      </w:r>
      <w:r w:rsidR="00C732C6">
        <w:rPr>
          <w:rFonts w:ascii="Times New Roman" w:eastAsia="Times New Roman" w:hAnsi="Times New Roman" w:cs="Times New Roman"/>
        </w:rPr>
        <w:t xml:space="preserve">   </w:t>
      </w:r>
      <w:r w:rsidRPr="005C33E6">
        <w:rPr>
          <w:rFonts w:ascii="Times New Roman" w:eastAsia="Times New Roman" w:hAnsi="Times New Roman" w:cs="Times New Roman"/>
          <w:lang w:val="sr-Latn-RS"/>
        </w:rPr>
        <w:t>_____________________________</w:t>
      </w:r>
    </w:p>
    <w:p w14:paraId="3F6C3A44" w14:textId="32281720" w:rsidR="00B34305" w:rsidRPr="00C732C6" w:rsidRDefault="00C732C6" w:rsidP="005C33E6">
      <w:pPr>
        <w:spacing w:after="0" w:line="240" w:lineRule="auto"/>
        <w:ind w:left="113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F67708" w14:textId="228D8A5B" w:rsidR="00E07004" w:rsidRDefault="00E07004" w:rsidP="002E1493">
      <w:pPr>
        <w:spacing w:after="0" w:line="240" w:lineRule="auto"/>
        <w:rPr>
          <w:rFonts w:ascii="Times New Roman" w:eastAsia="Times New Roman" w:hAnsi="Times New Roman" w:cs="Times New Roman"/>
          <w:sz w:val="20"/>
          <w:szCs w:val="20"/>
          <w:lang w:val="ru-RU"/>
        </w:rPr>
      </w:pPr>
    </w:p>
    <w:p w14:paraId="2B0190F6" w14:textId="77777777" w:rsidR="002E1493" w:rsidRPr="005C33E6" w:rsidRDefault="002E1493" w:rsidP="002E1493">
      <w:pPr>
        <w:spacing w:after="0" w:line="240" w:lineRule="auto"/>
        <w:rPr>
          <w:rFonts w:ascii="Times New Roman" w:eastAsia="Times New Roman" w:hAnsi="Times New Roman" w:cs="Times New Roman"/>
          <w:sz w:val="20"/>
          <w:szCs w:val="20"/>
          <w:lang w:val="ru-RU"/>
        </w:rPr>
      </w:pPr>
    </w:p>
    <w:p w14:paraId="6C98BC84" w14:textId="77777777" w:rsidR="00E07004" w:rsidRPr="005C33E6" w:rsidRDefault="00E07004" w:rsidP="005C33E6">
      <w:pPr>
        <w:spacing w:after="0" w:line="240" w:lineRule="auto"/>
        <w:ind w:left="11328"/>
        <w:rPr>
          <w:rFonts w:ascii="Times New Roman" w:eastAsia="Times New Roman" w:hAnsi="Times New Roman" w:cs="Times New Roman"/>
          <w:sz w:val="20"/>
          <w:szCs w:val="20"/>
          <w:lang w:val="ru-RU"/>
        </w:rPr>
      </w:pPr>
    </w:p>
    <w:p w14:paraId="1AED758B" w14:textId="77777777" w:rsidR="00EB4E25" w:rsidRDefault="00EB4E25" w:rsidP="005C33E6">
      <w:pPr>
        <w:spacing w:after="0" w:line="240" w:lineRule="auto"/>
        <w:ind w:left="11328"/>
        <w:rPr>
          <w:rFonts w:ascii="Times New Roman" w:eastAsia="Times New Roman" w:hAnsi="Times New Roman" w:cs="Times New Roman"/>
          <w:sz w:val="20"/>
          <w:szCs w:val="20"/>
          <w:lang w:val="ru-RU"/>
        </w:rPr>
      </w:pPr>
    </w:p>
    <w:p w14:paraId="33CDF57F" w14:textId="77777777" w:rsidR="00EB4E25" w:rsidRDefault="00EB4E25" w:rsidP="005C33E6">
      <w:pPr>
        <w:spacing w:after="0" w:line="240" w:lineRule="auto"/>
        <w:ind w:left="11328"/>
        <w:rPr>
          <w:rFonts w:ascii="Times New Roman" w:eastAsia="Times New Roman" w:hAnsi="Times New Roman" w:cs="Times New Roman"/>
          <w:sz w:val="20"/>
          <w:szCs w:val="20"/>
          <w:lang w:val="ru-RU"/>
        </w:rPr>
      </w:pPr>
    </w:p>
    <w:p w14:paraId="35BF9F22" w14:textId="22C32778" w:rsidR="00BD069E" w:rsidRPr="005C33E6" w:rsidRDefault="00BD069E" w:rsidP="005C33E6">
      <w:pPr>
        <w:spacing w:after="0" w:line="240" w:lineRule="auto"/>
        <w:ind w:left="11328"/>
        <w:rPr>
          <w:rFonts w:ascii="Times New Roman" w:eastAsia="Times New Roman" w:hAnsi="Times New Roman" w:cs="Times New Roman"/>
          <w:sz w:val="20"/>
          <w:szCs w:val="20"/>
        </w:rPr>
      </w:pPr>
      <w:r w:rsidRPr="005C33E6">
        <w:rPr>
          <w:rFonts w:ascii="Times New Roman" w:eastAsia="Times New Roman" w:hAnsi="Times New Roman" w:cs="Times New Roman"/>
          <w:sz w:val="20"/>
          <w:szCs w:val="20"/>
          <w:lang w:val="ru-RU"/>
        </w:rPr>
        <w:lastRenderedPageBreak/>
        <w:t>Образац – ПИ</w:t>
      </w:r>
      <w:r w:rsidRPr="005C33E6">
        <w:rPr>
          <w:rFonts w:ascii="Times New Roman" w:eastAsia="Times New Roman" w:hAnsi="Times New Roman" w:cs="Times New Roman"/>
          <w:sz w:val="20"/>
          <w:szCs w:val="20"/>
          <w:lang w:val="sr-Cyrl-CS"/>
        </w:rPr>
        <w:t>-ТМДП I</w:t>
      </w:r>
    </w:p>
    <w:p w14:paraId="1348BEC9" w14:textId="77777777" w:rsidR="00BD069E" w:rsidRPr="005C33E6" w:rsidRDefault="00BD069E" w:rsidP="005C33E6">
      <w:pPr>
        <w:spacing w:after="0" w:line="240" w:lineRule="auto"/>
        <w:ind w:left="780"/>
        <w:jc w:val="both"/>
        <w:rPr>
          <w:rFonts w:ascii="Times New Roman" w:eastAsia="Times New Roman" w:hAnsi="Times New Roman" w:cs="Times New Roman"/>
          <w:sz w:val="18"/>
          <w:szCs w:val="18"/>
          <w:lang w:val="sr-Cyrl-CS"/>
        </w:rPr>
      </w:pPr>
    </w:p>
    <w:p w14:paraId="38DB2DCC" w14:textId="77777777" w:rsidR="002E1493" w:rsidRDefault="002E1493" w:rsidP="005C33E6">
      <w:pPr>
        <w:spacing w:after="0" w:line="240" w:lineRule="auto"/>
        <w:ind w:left="360"/>
        <w:jc w:val="center"/>
        <w:rPr>
          <w:rFonts w:ascii="Times New Roman" w:eastAsia="Times New Roman" w:hAnsi="Times New Roman" w:cs="Times New Roman"/>
          <w:sz w:val="24"/>
          <w:szCs w:val="24"/>
          <w:lang w:val="sr-Cyrl-CS"/>
        </w:rPr>
      </w:pPr>
    </w:p>
    <w:p w14:paraId="68CBD9EB" w14:textId="76230747" w:rsidR="00BD069E" w:rsidRPr="005C33E6" w:rsidRDefault="00BD069E" w:rsidP="005C33E6">
      <w:pPr>
        <w:spacing w:after="0" w:line="240" w:lineRule="auto"/>
        <w:ind w:left="36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ПОЛУГОДИШЊИ ИЗВЕШТАЈ ТРГОВЦА НА МАЛО</w:t>
      </w:r>
    </w:p>
    <w:p w14:paraId="46A2A1EF" w14:textId="727BF7B5" w:rsidR="00BD069E" w:rsidRDefault="00BD069E" w:rsidP="005C33E6">
      <w:pPr>
        <w:spacing w:after="0" w:line="240" w:lineRule="auto"/>
        <w:jc w:val="both"/>
        <w:rPr>
          <w:rFonts w:ascii="Times New Roman" w:eastAsia="Times New Roman" w:hAnsi="Times New Roman" w:cs="Times New Roman"/>
          <w:sz w:val="20"/>
          <w:szCs w:val="20"/>
          <w:lang w:val="sr-Cyrl-CS"/>
        </w:rPr>
      </w:pPr>
    </w:p>
    <w:p w14:paraId="18DAC53B" w14:textId="77777777" w:rsidR="002E1493" w:rsidRPr="005C33E6" w:rsidRDefault="002E1493" w:rsidP="005C33E6">
      <w:pPr>
        <w:spacing w:after="0" w:line="240" w:lineRule="auto"/>
        <w:jc w:val="both"/>
        <w:rPr>
          <w:rFonts w:ascii="Times New Roman" w:eastAsia="Times New Roman" w:hAnsi="Times New Roman" w:cs="Times New Roman"/>
          <w:sz w:val="20"/>
          <w:szCs w:val="20"/>
          <w:lang w:val="sr-Cyrl-CS"/>
        </w:rPr>
      </w:pPr>
    </w:p>
    <w:p w14:paraId="682B2364" w14:textId="77777777"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Подаци о трговцу на мало </w:t>
      </w:r>
    </w:p>
    <w:p w14:paraId="48DB5E55" w14:textId="296C8C0D" w:rsidR="00BD069E" w:rsidRPr="005C33E6" w:rsidRDefault="002F6464" w:rsidP="005C33E6">
      <w:pPr>
        <w:spacing w:after="0" w:line="240" w:lineRule="auto"/>
        <w:jc w:val="both"/>
        <w:rPr>
          <w:rFonts w:ascii="Times New Roman" w:eastAsia="Times New Roman" w:hAnsi="Times New Roman" w:cs="Times New Roman"/>
          <w:lang w:val="sr-Cyrl-CS"/>
        </w:rPr>
      </w:pPr>
      <w:r w:rsidRPr="002F6464">
        <w:rPr>
          <w:noProof/>
        </w:rPr>
        <w:drawing>
          <wp:inline distT="0" distB="0" distL="0" distR="0" wp14:anchorId="565F84F4" wp14:editId="38652325">
            <wp:extent cx="4934310" cy="48340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94510" cy="499102"/>
                    </a:xfrm>
                    <a:prstGeom prst="rect">
                      <a:avLst/>
                    </a:prstGeom>
                    <a:noFill/>
                    <a:ln>
                      <a:noFill/>
                    </a:ln>
                  </pic:spPr>
                </pic:pic>
              </a:graphicData>
            </a:graphic>
          </wp:inline>
        </w:drawing>
      </w:r>
    </w:p>
    <w:p w14:paraId="248EEC24" w14:textId="77777777" w:rsidR="003439E0" w:rsidRPr="002F6464" w:rsidRDefault="003439E0" w:rsidP="005C33E6">
      <w:pPr>
        <w:spacing w:after="0" w:line="240" w:lineRule="auto"/>
        <w:jc w:val="both"/>
        <w:rPr>
          <w:rFonts w:ascii="Times New Roman" w:eastAsia="Times New Roman" w:hAnsi="Times New Roman" w:cs="Times New Roman"/>
          <w:sz w:val="16"/>
          <w:szCs w:val="16"/>
          <w:lang w:val="sr-Cyrl-CS"/>
        </w:rPr>
      </w:pPr>
    </w:p>
    <w:p w14:paraId="22BEC63C" w14:textId="3ABECAEF" w:rsidR="00BD069E" w:rsidRPr="005C33E6" w:rsidRDefault="00BD069E" w:rsidP="002F6464">
      <w:pPr>
        <w:spacing w:after="0" w:line="240" w:lineRule="auto"/>
        <w:ind w:right="2976"/>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1.</w:t>
      </w:r>
      <w:r w:rsidRPr="005C33E6">
        <w:rPr>
          <w:rFonts w:ascii="Times New Roman" w:eastAsia="Times New Roman" w:hAnsi="Times New Roman" w:cs="Times New Roman"/>
          <w:lang w:val="sr-Cyrl-CS"/>
        </w:rPr>
        <w:t xml:space="preserve"> Подаци о закљученим </w:t>
      </w:r>
      <w:r w:rsidR="003F2F64" w:rsidRPr="005C33E6">
        <w:rPr>
          <w:rFonts w:ascii="Times New Roman" w:eastAsia="Times New Roman" w:hAnsi="Times New Roman" w:cs="Times New Roman"/>
          <w:lang w:val="sr-Cyrl-CS"/>
        </w:rPr>
        <w:t xml:space="preserve">уговорима о куповини дуванских </w:t>
      </w:r>
      <w:r w:rsidRPr="005C33E6">
        <w:rPr>
          <w:rFonts w:ascii="Times New Roman" w:eastAsia="Times New Roman" w:hAnsi="Times New Roman" w:cs="Times New Roman"/>
          <w:lang w:val="sr-Cyrl-CS"/>
        </w:rPr>
        <w:t>производа са трговцима на велико дуванским  производима</w:t>
      </w:r>
    </w:p>
    <w:p w14:paraId="2303A1C1" w14:textId="363C601F" w:rsidR="00BD069E" w:rsidRPr="005C33E6" w:rsidRDefault="002F6464" w:rsidP="005C33E6">
      <w:pPr>
        <w:spacing w:after="0" w:line="240" w:lineRule="auto"/>
        <w:jc w:val="both"/>
        <w:rPr>
          <w:rFonts w:ascii="Times New Roman" w:eastAsia="Times New Roman" w:hAnsi="Times New Roman" w:cs="Times New Roman"/>
          <w:lang w:val="sr-Cyrl-CS"/>
        </w:rPr>
      </w:pPr>
      <w:r w:rsidRPr="002F6464">
        <w:rPr>
          <w:noProof/>
        </w:rPr>
        <w:drawing>
          <wp:inline distT="0" distB="0" distL="0" distR="0" wp14:anchorId="77907D9D" wp14:editId="40B383B0">
            <wp:extent cx="4088921" cy="643771"/>
            <wp:effectExtent l="0" t="0" r="0" b="444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7538" cy="657723"/>
                    </a:xfrm>
                    <a:prstGeom prst="rect">
                      <a:avLst/>
                    </a:prstGeom>
                    <a:noFill/>
                    <a:ln>
                      <a:noFill/>
                    </a:ln>
                  </pic:spPr>
                </pic:pic>
              </a:graphicData>
            </a:graphic>
          </wp:inline>
        </w:drawing>
      </w:r>
    </w:p>
    <w:p w14:paraId="3307EBA9" w14:textId="77777777" w:rsidR="003439E0" w:rsidRPr="002F6464" w:rsidRDefault="003439E0" w:rsidP="005C33E6">
      <w:pPr>
        <w:spacing w:after="0" w:line="240" w:lineRule="auto"/>
        <w:jc w:val="both"/>
        <w:rPr>
          <w:rFonts w:ascii="Times New Roman" w:eastAsia="Times New Roman" w:hAnsi="Times New Roman" w:cs="Times New Roman"/>
          <w:sz w:val="16"/>
          <w:szCs w:val="16"/>
          <w:lang w:val="sr-Cyrl-CS"/>
        </w:rPr>
      </w:pPr>
    </w:p>
    <w:p w14:paraId="5D61341E" w14:textId="65CE42F1" w:rsidR="00BD069E" w:rsidRPr="005C33E6" w:rsidRDefault="00BD069E" w:rsidP="002F6464">
      <w:pPr>
        <w:spacing w:after="0" w:line="240" w:lineRule="auto"/>
        <w:ind w:right="3543"/>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2.</w:t>
      </w:r>
      <w:r w:rsidRPr="005C33E6">
        <w:rPr>
          <w:rFonts w:ascii="Times New Roman" w:eastAsia="Times New Roman" w:hAnsi="Times New Roman" w:cs="Times New Roman"/>
          <w:lang w:val="sr-Cyrl-CS"/>
        </w:rPr>
        <w:t xml:space="preserve"> Подаци о количини купљених дуванских  производа по врсти и називу робне марке, по сваком трговцу на велико</w:t>
      </w:r>
    </w:p>
    <w:p w14:paraId="02C76824" w14:textId="248854A5" w:rsidR="00BD069E" w:rsidRPr="005C33E6" w:rsidRDefault="002F6464" w:rsidP="005C33E6">
      <w:pPr>
        <w:spacing w:after="0" w:line="240" w:lineRule="auto"/>
        <w:jc w:val="both"/>
        <w:rPr>
          <w:rFonts w:ascii="Times New Roman" w:eastAsia="Times New Roman" w:hAnsi="Times New Roman" w:cs="Times New Roman"/>
          <w:lang w:val="sr-Cyrl-CS"/>
        </w:rPr>
      </w:pPr>
      <w:r w:rsidRPr="002F6464">
        <w:rPr>
          <w:noProof/>
        </w:rPr>
        <w:drawing>
          <wp:inline distT="0" distB="0" distL="0" distR="0" wp14:anchorId="380150BD" wp14:editId="3F28DB36">
            <wp:extent cx="7438284" cy="690113"/>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740384" cy="718141"/>
                    </a:xfrm>
                    <a:prstGeom prst="rect">
                      <a:avLst/>
                    </a:prstGeom>
                    <a:noFill/>
                    <a:ln>
                      <a:noFill/>
                    </a:ln>
                  </pic:spPr>
                </pic:pic>
              </a:graphicData>
            </a:graphic>
          </wp:inline>
        </w:drawing>
      </w:r>
    </w:p>
    <w:p w14:paraId="4E7C69A3" w14:textId="77777777" w:rsidR="003439E0" w:rsidRPr="002F6464" w:rsidRDefault="003439E0" w:rsidP="005C33E6">
      <w:pPr>
        <w:spacing w:after="0" w:line="240" w:lineRule="auto"/>
        <w:jc w:val="both"/>
        <w:rPr>
          <w:rFonts w:ascii="Times New Roman" w:eastAsia="Times New Roman" w:hAnsi="Times New Roman" w:cs="Times New Roman"/>
          <w:sz w:val="16"/>
          <w:szCs w:val="16"/>
          <w:lang w:val="sr-Cyrl-CS"/>
        </w:rPr>
      </w:pPr>
    </w:p>
    <w:p w14:paraId="36F2D47E" w14:textId="77777777"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3.</w:t>
      </w:r>
      <w:r w:rsidRPr="005C33E6">
        <w:rPr>
          <w:rFonts w:ascii="Times New Roman" w:eastAsia="Times New Roman" w:hAnsi="Times New Roman" w:cs="Times New Roman"/>
          <w:lang w:val="sr-Cyrl-CS"/>
        </w:rPr>
        <w:t xml:space="preserve"> Подаци о количини продатих дуванских производа по врсти и називу робне марке</w:t>
      </w:r>
    </w:p>
    <w:p w14:paraId="16EAEC54" w14:textId="2243A9CE" w:rsidR="00BD069E" w:rsidRPr="005C33E6" w:rsidRDefault="002F6464" w:rsidP="005C33E6">
      <w:pPr>
        <w:spacing w:after="0" w:line="240" w:lineRule="auto"/>
        <w:jc w:val="both"/>
        <w:rPr>
          <w:rFonts w:ascii="Times New Roman" w:eastAsia="Times New Roman" w:hAnsi="Times New Roman" w:cs="Times New Roman"/>
          <w:lang w:val="sr-Latn-CS"/>
        </w:rPr>
      </w:pPr>
      <w:r w:rsidRPr="002F6464">
        <w:rPr>
          <w:noProof/>
        </w:rPr>
        <w:drawing>
          <wp:inline distT="0" distB="0" distL="0" distR="0" wp14:anchorId="280D6FDC" wp14:editId="3463B35A">
            <wp:extent cx="6167887" cy="686910"/>
            <wp:effectExtent l="0" t="0" r="444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7092" cy="721346"/>
                    </a:xfrm>
                    <a:prstGeom prst="rect">
                      <a:avLst/>
                    </a:prstGeom>
                    <a:noFill/>
                    <a:ln>
                      <a:noFill/>
                    </a:ln>
                  </pic:spPr>
                </pic:pic>
              </a:graphicData>
            </a:graphic>
          </wp:inline>
        </w:drawing>
      </w:r>
    </w:p>
    <w:p w14:paraId="1C05655E" w14:textId="77777777" w:rsidR="001327BF" w:rsidRPr="00293EB5" w:rsidRDefault="001327BF" w:rsidP="005C33E6">
      <w:pPr>
        <w:spacing w:after="0" w:line="240" w:lineRule="auto"/>
        <w:jc w:val="both"/>
        <w:rPr>
          <w:rFonts w:ascii="Times New Roman" w:eastAsia="Times New Roman" w:hAnsi="Times New Roman" w:cs="Times New Roman"/>
          <w:sz w:val="16"/>
          <w:szCs w:val="16"/>
          <w:lang w:val="sr-Latn-CS"/>
        </w:rPr>
      </w:pPr>
    </w:p>
    <w:p w14:paraId="4F4F0311" w14:textId="32F03E48"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4.</w:t>
      </w:r>
      <w:r w:rsidRPr="005C33E6">
        <w:rPr>
          <w:rFonts w:ascii="Times New Roman" w:eastAsia="Times New Roman" w:hAnsi="Times New Roman" w:cs="Times New Roman"/>
          <w:lang w:val="sr-Cyrl-CS"/>
        </w:rPr>
        <w:t xml:space="preserve"> Подаци о стању залиха дуванских производа по врсти и називу робне марке</w:t>
      </w:r>
    </w:p>
    <w:p w14:paraId="25358EB3" w14:textId="25650F8D" w:rsidR="00BD069E" w:rsidRPr="005C33E6" w:rsidRDefault="002F6464" w:rsidP="005C33E6">
      <w:pPr>
        <w:spacing w:after="0" w:line="240" w:lineRule="auto"/>
        <w:jc w:val="both"/>
        <w:rPr>
          <w:rFonts w:ascii="Times New Roman" w:eastAsia="Times New Roman" w:hAnsi="Times New Roman" w:cs="Times New Roman"/>
          <w:lang w:val="sr-Cyrl-CS"/>
        </w:rPr>
      </w:pPr>
      <w:r w:rsidRPr="002F6464">
        <w:rPr>
          <w:noProof/>
        </w:rPr>
        <w:drawing>
          <wp:inline distT="0" distB="0" distL="0" distR="0" wp14:anchorId="69C7C506" wp14:editId="60A6E147">
            <wp:extent cx="8288216" cy="69786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61659" cy="712469"/>
                    </a:xfrm>
                    <a:prstGeom prst="rect">
                      <a:avLst/>
                    </a:prstGeom>
                    <a:noFill/>
                    <a:ln>
                      <a:noFill/>
                    </a:ln>
                  </pic:spPr>
                </pic:pic>
              </a:graphicData>
            </a:graphic>
          </wp:inline>
        </w:drawing>
      </w:r>
    </w:p>
    <w:p w14:paraId="12B0359B" w14:textId="77777777" w:rsidR="00BD069E" w:rsidRPr="005C33E6" w:rsidRDefault="00BD069E" w:rsidP="005C33E6">
      <w:pPr>
        <w:spacing w:after="0" w:line="240" w:lineRule="auto"/>
        <w:jc w:val="both"/>
        <w:rPr>
          <w:rFonts w:ascii="Times New Roman" w:eastAsia="Times New Roman" w:hAnsi="Times New Roman" w:cs="Times New Roman"/>
          <w:lang w:val="sr-Cyrl-CS"/>
        </w:rPr>
      </w:pPr>
    </w:p>
    <w:p w14:paraId="1D35BB51" w14:textId="4518A0C8" w:rsidR="002F6464" w:rsidRDefault="00BD069E" w:rsidP="002F6464">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Датум</w:t>
      </w:r>
      <w:r w:rsidRPr="005C33E6">
        <w:rPr>
          <w:rFonts w:ascii="Times New Roman" w:eastAsia="Times New Roman" w:hAnsi="Times New Roman" w:cs="Times New Roman"/>
          <w:lang w:val="ru-RU"/>
        </w:rPr>
        <w:t>:</w:t>
      </w:r>
      <w:r w:rsidRPr="005C33E6">
        <w:rPr>
          <w:rFonts w:ascii="Times New Roman" w:eastAsia="Times New Roman" w:hAnsi="Times New Roman" w:cs="Times New Roman"/>
          <w:lang w:val="sr-Cyrl-CS"/>
        </w:rPr>
        <w:t xml:space="preserve">________________                                           </w:t>
      </w:r>
      <w:r w:rsidR="00FE06D2" w:rsidRPr="005C33E6">
        <w:rPr>
          <w:rFonts w:ascii="Times New Roman" w:eastAsia="Times New Roman" w:hAnsi="Times New Roman" w:cs="Times New Roman"/>
          <w:lang w:val="sr-Cyrl-CS"/>
        </w:rPr>
        <w:t xml:space="preserve">                           </w:t>
      </w:r>
      <w:r w:rsidR="002F6464">
        <w:rPr>
          <w:rFonts w:ascii="Times New Roman" w:eastAsia="Times New Roman" w:hAnsi="Times New Roman" w:cs="Times New Roman"/>
          <w:lang w:val="sr-Cyrl-CS"/>
        </w:rPr>
        <w:t xml:space="preserve">                                               </w:t>
      </w:r>
      <w:r w:rsidR="00364166">
        <w:rPr>
          <w:rFonts w:ascii="Times New Roman" w:eastAsia="Times New Roman" w:hAnsi="Times New Roman" w:cs="Times New Roman"/>
        </w:rPr>
        <w:t xml:space="preserve">                </w:t>
      </w:r>
      <w:r w:rsidR="00C732C6">
        <w:rPr>
          <w:rFonts w:ascii="Times New Roman" w:eastAsia="Times New Roman" w:hAnsi="Times New Roman" w:cs="Times New Roman"/>
        </w:rPr>
        <w:t xml:space="preserve">     </w:t>
      </w:r>
      <w:r w:rsidR="00364166">
        <w:rPr>
          <w:rFonts w:ascii="Times New Roman" w:eastAsia="Times New Roman" w:hAnsi="Times New Roman" w:cs="Times New Roman"/>
        </w:rPr>
        <w:t xml:space="preserve"> </w:t>
      </w:r>
      <w:r w:rsidRPr="005C33E6">
        <w:rPr>
          <w:rFonts w:ascii="Times New Roman" w:eastAsia="Times New Roman" w:hAnsi="Times New Roman" w:cs="Times New Roman"/>
          <w:lang w:val="sr-Cyrl-CS"/>
        </w:rPr>
        <w:t>ПОТПИС ОВЛАШЋЕНОГ ЛИЦА</w:t>
      </w:r>
    </w:p>
    <w:p w14:paraId="6490E71E" w14:textId="2BF81036" w:rsidR="0027764A" w:rsidRPr="005C33E6" w:rsidRDefault="002F6464" w:rsidP="005C33E6">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lang w:val="sr-Cyrl-CS"/>
        </w:rPr>
        <w:t xml:space="preserve">                                                                                                                                                                   </w:t>
      </w:r>
      <w:r w:rsidR="00364166">
        <w:rPr>
          <w:rFonts w:ascii="Times New Roman" w:eastAsia="Times New Roman" w:hAnsi="Times New Roman" w:cs="Times New Roman"/>
        </w:rPr>
        <w:t xml:space="preserve">             </w:t>
      </w:r>
      <w:r w:rsidR="00C732C6">
        <w:rPr>
          <w:rFonts w:ascii="Times New Roman" w:eastAsia="Times New Roman" w:hAnsi="Times New Roman" w:cs="Times New Roman"/>
        </w:rPr>
        <w:t xml:space="preserve">       </w:t>
      </w:r>
      <w:r w:rsidR="00364166">
        <w:rPr>
          <w:rFonts w:ascii="Times New Roman" w:eastAsia="Times New Roman" w:hAnsi="Times New Roman" w:cs="Times New Roman"/>
        </w:rPr>
        <w:t xml:space="preserve"> </w:t>
      </w:r>
      <w:r w:rsidR="00BD069E" w:rsidRPr="005C33E6">
        <w:rPr>
          <w:rFonts w:ascii="Times New Roman" w:eastAsia="Times New Roman" w:hAnsi="Times New Roman" w:cs="Times New Roman"/>
          <w:sz w:val="20"/>
          <w:szCs w:val="20"/>
          <w:lang w:val="sr-Cyrl-CS"/>
        </w:rPr>
        <w:t>____________________</w:t>
      </w:r>
      <w:r>
        <w:rPr>
          <w:rFonts w:ascii="Times New Roman" w:eastAsia="Times New Roman" w:hAnsi="Times New Roman" w:cs="Times New Roman"/>
          <w:sz w:val="20"/>
          <w:szCs w:val="20"/>
          <w:lang w:val="sr-Cyrl-CS"/>
        </w:rPr>
        <w:t>___________</w:t>
      </w:r>
    </w:p>
    <w:p w14:paraId="5C4943D0" w14:textId="1062D83C" w:rsidR="00E056D3" w:rsidRPr="00C732C6" w:rsidRDefault="00C732C6" w:rsidP="002F64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D264EB" w14:textId="3866D6C0" w:rsidR="00BD069E" w:rsidRPr="005C33E6" w:rsidRDefault="00BD069E" w:rsidP="005C33E6">
      <w:pPr>
        <w:spacing w:after="0" w:line="240" w:lineRule="auto"/>
        <w:jc w:val="right"/>
        <w:rPr>
          <w:rFonts w:ascii="Times New Roman" w:eastAsia="Times New Roman" w:hAnsi="Times New Roman" w:cs="Times New Roman"/>
          <w:sz w:val="20"/>
          <w:szCs w:val="20"/>
          <w:lang w:val="ru-RU"/>
        </w:rPr>
      </w:pPr>
      <w:r w:rsidRPr="005C33E6">
        <w:rPr>
          <w:rFonts w:ascii="Times New Roman" w:eastAsia="Times New Roman" w:hAnsi="Times New Roman" w:cs="Times New Roman"/>
          <w:sz w:val="20"/>
          <w:szCs w:val="20"/>
          <w:lang w:val="ru-RU"/>
        </w:rPr>
        <w:lastRenderedPageBreak/>
        <w:t>Образац – ГИ</w:t>
      </w:r>
      <w:r w:rsidRPr="005C33E6">
        <w:rPr>
          <w:rFonts w:ascii="Times New Roman" w:eastAsia="Times New Roman" w:hAnsi="Times New Roman" w:cs="Times New Roman"/>
          <w:sz w:val="20"/>
          <w:szCs w:val="20"/>
          <w:lang w:val="sr-Latn-CS"/>
        </w:rPr>
        <w:t xml:space="preserve"> </w:t>
      </w:r>
      <w:r w:rsidRPr="005C33E6">
        <w:rPr>
          <w:rFonts w:ascii="Times New Roman" w:eastAsia="Times New Roman" w:hAnsi="Times New Roman" w:cs="Times New Roman"/>
          <w:sz w:val="20"/>
          <w:szCs w:val="20"/>
          <w:lang w:val="sr-Cyrl-CS"/>
        </w:rPr>
        <w:t>-ТМДП I</w:t>
      </w:r>
      <w:r w:rsidRPr="005C33E6">
        <w:rPr>
          <w:rFonts w:ascii="Times New Roman" w:eastAsia="Times New Roman" w:hAnsi="Times New Roman" w:cs="Times New Roman"/>
          <w:sz w:val="20"/>
          <w:szCs w:val="20"/>
        </w:rPr>
        <w:t>I</w:t>
      </w:r>
    </w:p>
    <w:p w14:paraId="1C7671CD" w14:textId="77777777" w:rsidR="00BD069E" w:rsidRPr="005C33E6" w:rsidRDefault="00BD069E" w:rsidP="005C33E6">
      <w:pPr>
        <w:spacing w:after="0" w:line="240" w:lineRule="auto"/>
        <w:ind w:left="780"/>
        <w:jc w:val="both"/>
        <w:rPr>
          <w:rFonts w:ascii="Times New Roman" w:eastAsia="Times New Roman" w:hAnsi="Times New Roman" w:cs="Times New Roman"/>
          <w:sz w:val="20"/>
          <w:szCs w:val="20"/>
          <w:lang w:val="sr-Cyrl-CS"/>
        </w:rPr>
      </w:pPr>
    </w:p>
    <w:p w14:paraId="06F88491" w14:textId="77777777" w:rsidR="00BD069E" w:rsidRPr="005C33E6" w:rsidRDefault="00BD069E" w:rsidP="005C33E6">
      <w:pPr>
        <w:spacing w:after="0" w:line="240" w:lineRule="auto"/>
        <w:ind w:left="780"/>
        <w:jc w:val="both"/>
        <w:rPr>
          <w:rFonts w:ascii="Times New Roman" w:eastAsia="Times New Roman" w:hAnsi="Times New Roman" w:cs="Times New Roman"/>
          <w:sz w:val="20"/>
          <w:szCs w:val="20"/>
          <w:lang w:val="sr-Cyrl-CS"/>
        </w:rPr>
      </w:pPr>
    </w:p>
    <w:p w14:paraId="07025FE8" w14:textId="6E0D43FA" w:rsidR="00BD069E" w:rsidRPr="005C33E6" w:rsidRDefault="00BD069E" w:rsidP="005C33E6">
      <w:pPr>
        <w:spacing w:after="0" w:line="240" w:lineRule="auto"/>
        <w:ind w:left="36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ГОДИШЊИ ИЗВЕШТАЈ ТРГОВЦА НА МАЛО</w:t>
      </w:r>
    </w:p>
    <w:p w14:paraId="2B02FFC7" w14:textId="77777777" w:rsidR="00BD069E" w:rsidRPr="005C33E6" w:rsidRDefault="00BD069E" w:rsidP="005C33E6">
      <w:pPr>
        <w:spacing w:after="0" w:line="240" w:lineRule="auto"/>
        <w:jc w:val="both"/>
        <w:rPr>
          <w:rFonts w:ascii="Times New Roman" w:eastAsia="Times New Roman" w:hAnsi="Times New Roman" w:cs="Times New Roman"/>
          <w:sz w:val="16"/>
          <w:szCs w:val="16"/>
          <w:lang w:val="sr-Cyrl-CS"/>
        </w:rPr>
      </w:pPr>
    </w:p>
    <w:p w14:paraId="2D1B3848" w14:textId="77777777" w:rsidR="00BD069E" w:rsidRPr="005C33E6" w:rsidRDefault="00BD069E" w:rsidP="005C33E6">
      <w:pPr>
        <w:spacing w:after="0" w:line="240" w:lineRule="auto"/>
        <w:ind w:left="360"/>
        <w:jc w:val="both"/>
        <w:rPr>
          <w:rFonts w:ascii="Times New Roman" w:eastAsia="Times New Roman" w:hAnsi="Times New Roman" w:cs="Times New Roman"/>
          <w:sz w:val="16"/>
          <w:szCs w:val="16"/>
          <w:lang w:val="sr-Cyrl-CS"/>
        </w:rPr>
      </w:pPr>
    </w:p>
    <w:p w14:paraId="084AEFF9" w14:textId="77777777"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Подаци о трговцу на мало </w:t>
      </w:r>
    </w:p>
    <w:p w14:paraId="4B462648" w14:textId="71E65C57" w:rsidR="00BD069E" w:rsidRPr="005C33E6" w:rsidRDefault="007C024E" w:rsidP="005C33E6">
      <w:pPr>
        <w:spacing w:after="0" w:line="240" w:lineRule="auto"/>
        <w:jc w:val="both"/>
        <w:rPr>
          <w:rFonts w:ascii="Times New Roman" w:eastAsia="Times New Roman" w:hAnsi="Times New Roman" w:cs="Times New Roman"/>
          <w:lang w:val="sr-Cyrl-CS"/>
        </w:rPr>
      </w:pPr>
      <w:r w:rsidRPr="007C024E">
        <w:rPr>
          <w:noProof/>
        </w:rPr>
        <w:drawing>
          <wp:inline distT="0" distB="0" distL="0" distR="0" wp14:anchorId="3A8E626D" wp14:editId="346B903B">
            <wp:extent cx="5080959" cy="486410"/>
            <wp:effectExtent l="0" t="0" r="5715" b="889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50516" cy="502642"/>
                    </a:xfrm>
                    <a:prstGeom prst="rect">
                      <a:avLst/>
                    </a:prstGeom>
                    <a:noFill/>
                    <a:ln>
                      <a:noFill/>
                    </a:ln>
                  </pic:spPr>
                </pic:pic>
              </a:graphicData>
            </a:graphic>
          </wp:inline>
        </w:drawing>
      </w:r>
    </w:p>
    <w:p w14:paraId="608C4439" w14:textId="77777777" w:rsidR="00A51E9F" w:rsidRPr="007C024E" w:rsidRDefault="00A51E9F" w:rsidP="005C33E6">
      <w:pPr>
        <w:spacing w:after="0" w:line="240" w:lineRule="auto"/>
        <w:jc w:val="both"/>
        <w:rPr>
          <w:rFonts w:ascii="Times New Roman" w:eastAsia="Times New Roman" w:hAnsi="Times New Roman" w:cs="Times New Roman"/>
          <w:sz w:val="16"/>
          <w:szCs w:val="16"/>
          <w:lang w:val="sr-Cyrl-CS"/>
        </w:rPr>
      </w:pPr>
    </w:p>
    <w:p w14:paraId="5D3774D7" w14:textId="1D782F0B"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1.</w:t>
      </w:r>
      <w:r w:rsidRPr="005C33E6">
        <w:rPr>
          <w:rFonts w:ascii="Times New Roman" w:eastAsia="Times New Roman" w:hAnsi="Times New Roman" w:cs="Times New Roman"/>
          <w:lang w:val="sr-Cyrl-CS"/>
        </w:rPr>
        <w:t xml:space="preserve"> Подаци о закљученим уговорима о куповини дув</w:t>
      </w:r>
      <w:r w:rsidRPr="005C33E6">
        <w:rPr>
          <w:rFonts w:ascii="Times New Roman" w:eastAsia="Times New Roman" w:hAnsi="Times New Roman" w:cs="Times New Roman"/>
          <w:lang w:val="sr-Latn-CS"/>
        </w:rPr>
        <w:t xml:space="preserve">aнских </w:t>
      </w:r>
      <w:r w:rsidRPr="005C33E6">
        <w:rPr>
          <w:rFonts w:ascii="Times New Roman" w:eastAsia="Times New Roman" w:hAnsi="Times New Roman" w:cs="Times New Roman"/>
          <w:lang w:val="sr-Cyrl-CS"/>
        </w:rPr>
        <w:t xml:space="preserve"> производа са трговцима на велико дуванским производима</w:t>
      </w:r>
    </w:p>
    <w:p w14:paraId="26B167D4" w14:textId="58D0C3E4" w:rsidR="00A51E9F" w:rsidRPr="005C33E6" w:rsidRDefault="007C024E" w:rsidP="005C33E6">
      <w:pPr>
        <w:spacing w:after="0" w:line="240" w:lineRule="auto"/>
        <w:jc w:val="both"/>
        <w:rPr>
          <w:rFonts w:ascii="Times New Roman" w:eastAsia="Times New Roman" w:hAnsi="Times New Roman" w:cs="Times New Roman"/>
          <w:lang w:val="sr-Latn-RS"/>
        </w:rPr>
      </w:pPr>
      <w:r w:rsidRPr="007C024E">
        <w:rPr>
          <w:noProof/>
        </w:rPr>
        <w:drawing>
          <wp:inline distT="0" distB="0" distL="0" distR="0" wp14:anchorId="24365159" wp14:editId="102009EF">
            <wp:extent cx="3950898" cy="759990"/>
            <wp:effectExtent l="0" t="0" r="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0282" cy="771413"/>
                    </a:xfrm>
                    <a:prstGeom prst="rect">
                      <a:avLst/>
                    </a:prstGeom>
                    <a:noFill/>
                    <a:ln>
                      <a:noFill/>
                    </a:ln>
                  </pic:spPr>
                </pic:pic>
              </a:graphicData>
            </a:graphic>
          </wp:inline>
        </w:drawing>
      </w:r>
    </w:p>
    <w:p w14:paraId="022DFBC8" w14:textId="77777777" w:rsidR="00BD069E" w:rsidRPr="007C024E" w:rsidRDefault="00BD069E" w:rsidP="005C33E6">
      <w:pPr>
        <w:spacing w:after="0" w:line="240" w:lineRule="auto"/>
        <w:ind w:left="360" w:firstLine="360"/>
        <w:jc w:val="both"/>
        <w:rPr>
          <w:rFonts w:ascii="Times New Roman" w:eastAsia="Times New Roman" w:hAnsi="Times New Roman" w:cs="Times New Roman"/>
          <w:sz w:val="16"/>
          <w:szCs w:val="16"/>
          <w:lang w:val="sr-Cyrl-CS"/>
        </w:rPr>
      </w:pPr>
    </w:p>
    <w:p w14:paraId="3920E207" w14:textId="40E9D020" w:rsidR="00BD069E" w:rsidRPr="005C33E6"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2.</w:t>
      </w:r>
      <w:r w:rsidRPr="005C33E6">
        <w:rPr>
          <w:rFonts w:ascii="Times New Roman" w:eastAsia="Times New Roman" w:hAnsi="Times New Roman" w:cs="Times New Roman"/>
          <w:lang w:val="sr-Cyrl-CS"/>
        </w:rPr>
        <w:t xml:space="preserve"> Подаци о количини купљених дуванских производа по врсти и називу робне марке, по сваком трговцу на велико</w:t>
      </w:r>
    </w:p>
    <w:p w14:paraId="7CD10DD5" w14:textId="7F50D1B4" w:rsidR="00564CFE" w:rsidRPr="005C33E6" w:rsidRDefault="007C024E" w:rsidP="005C33E6">
      <w:pPr>
        <w:spacing w:after="0" w:line="240" w:lineRule="auto"/>
        <w:jc w:val="both"/>
        <w:rPr>
          <w:rFonts w:ascii="Times New Roman" w:eastAsia="Times New Roman" w:hAnsi="Times New Roman" w:cs="Times New Roman"/>
          <w:lang w:val="sr-Cyrl-CS"/>
        </w:rPr>
      </w:pPr>
      <w:r w:rsidRPr="007C024E">
        <w:rPr>
          <w:noProof/>
        </w:rPr>
        <w:drawing>
          <wp:inline distT="0" distB="0" distL="0" distR="0" wp14:anchorId="297D3A61" wp14:editId="3D1A8CB4">
            <wp:extent cx="8402129" cy="7080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27986" cy="727057"/>
                    </a:xfrm>
                    <a:prstGeom prst="rect">
                      <a:avLst/>
                    </a:prstGeom>
                    <a:noFill/>
                    <a:ln>
                      <a:noFill/>
                    </a:ln>
                  </pic:spPr>
                </pic:pic>
              </a:graphicData>
            </a:graphic>
          </wp:inline>
        </w:drawing>
      </w:r>
    </w:p>
    <w:p w14:paraId="4C7AE352" w14:textId="77777777" w:rsidR="00BD069E" w:rsidRPr="007C024E" w:rsidRDefault="00BD069E" w:rsidP="005C33E6">
      <w:pPr>
        <w:spacing w:after="0" w:line="240" w:lineRule="auto"/>
        <w:jc w:val="both"/>
        <w:rPr>
          <w:rFonts w:ascii="Times New Roman" w:eastAsia="Times New Roman" w:hAnsi="Times New Roman" w:cs="Times New Roman"/>
          <w:sz w:val="16"/>
          <w:szCs w:val="16"/>
          <w:lang w:val="sr-Latn-CS"/>
        </w:rPr>
      </w:pPr>
    </w:p>
    <w:p w14:paraId="708B9234" w14:textId="6E6BDA18" w:rsidR="00BD069E" w:rsidRPr="007C024E" w:rsidRDefault="00BD069E"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3.</w:t>
      </w:r>
      <w:r w:rsidRPr="005C33E6">
        <w:rPr>
          <w:rFonts w:ascii="Times New Roman" w:eastAsia="Times New Roman" w:hAnsi="Times New Roman" w:cs="Times New Roman"/>
          <w:lang w:val="sr-Cyrl-CS"/>
        </w:rPr>
        <w:t xml:space="preserve"> Подаци о количини продатих дуванских производа по врсти и називу робне марке</w:t>
      </w:r>
    </w:p>
    <w:p w14:paraId="4C3CE019" w14:textId="6BE256FF" w:rsidR="00E04B33" w:rsidRDefault="007C024E" w:rsidP="005C33E6">
      <w:pPr>
        <w:spacing w:after="0" w:line="240" w:lineRule="auto"/>
        <w:jc w:val="both"/>
        <w:rPr>
          <w:rFonts w:ascii="Times New Roman" w:eastAsia="Times New Roman" w:hAnsi="Times New Roman" w:cs="Times New Roman"/>
        </w:rPr>
      </w:pPr>
      <w:r w:rsidRPr="007C024E">
        <w:rPr>
          <w:noProof/>
        </w:rPr>
        <w:drawing>
          <wp:inline distT="0" distB="0" distL="0" distR="0" wp14:anchorId="79F9896E" wp14:editId="22C839B2">
            <wp:extent cx="7099300" cy="715992"/>
            <wp:effectExtent l="0" t="0" r="0" b="825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26084" cy="759035"/>
                    </a:xfrm>
                    <a:prstGeom prst="rect">
                      <a:avLst/>
                    </a:prstGeom>
                    <a:noFill/>
                    <a:ln>
                      <a:noFill/>
                    </a:ln>
                  </pic:spPr>
                </pic:pic>
              </a:graphicData>
            </a:graphic>
          </wp:inline>
        </w:drawing>
      </w:r>
    </w:p>
    <w:p w14:paraId="65307727" w14:textId="77777777" w:rsidR="007C024E" w:rsidRPr="007C024E" w:rsidRDefault="007C024E" w:rsidP="005C33E6">
      <w:pPr>
        <w:spacing w:after="0" w:line="240" w:lineRule="auto"/>
        <w:jc w:val="both"/>
        <w:rPr>
          <w:rFonts w:ascii="Times New Roman" w:eastAsia="Times New Roman" w:hAnsi="Times New Roman" w:cs="Times New Roman"/>
          <w:sz w:val="16"/>
          <w:szCs w:val="16"/>
        </w:rPr>
      </w:pPr>
    </w:p>
    <w:p w14:paraId="622D9EF9" w14:textId="73F112AB" w:rsidR="00BD069E" w:rsidRPr="005C33E6" w:rsidRDefault="00BD069E" w:rsidP="005C33E6">
      <w:pPr>
        <w:spacing w:after="0" w:line="240" w:lineRule="auto"/>
        <w:ind w:left="-240"/>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RS"/>
        </w:rPr>
        <w:t xml:space="preserve">   </w:t>
      </w:r>
      <w:r w:rsidR="000A6F77">
        <w:rPr>
          <w:rFonts w:ascii="Times New Roman" w:eastAsia="Times New Roman" w:hAnsi="Times New Roman" w:cs="Times New Roman"/>
          <w:lang w:val="sr-Cyrl-RS"/>
        </w:rPr>
        <w:t xml:space="preserve"> </w:t>
      </w:r>
      <w:r w:rsidRPr="005C33E6">
        <w:rPr>
          <w:rFonts w:ascii="Times New Roman" w:eastAsia="Times New Roman" w:hAnsi="Times New Roman" w:cs="Times New Roman"/>
          <w:lang w:val="sr-Latn-CS"/>
        </w:rPr>
        <w:t>4.</w:t>
      </w:r>
      <w:r w:rsidRPr="005C33E6">
        <w:rPr>
          <w:rFonts w:ascii="Times New Roman" w:eastAsia="Times New Roman" w:hAnsi="Times New Roman" w:cs="Times New Roman"/>
          <w:lang w:val="sr-Cyrl-CS"/>
        </w:rPr>
        <w:t xml:space="preserve"> Подаци о стању залиха дуванских производа по врсти и називу робне марке</w:t>
      </w:r>
    </w:p>
    <w:p w14:paraId="1529B818" w14:textId="3DA6448F" w:rsidR="00BD069E" w:rsidRPr="005C33E6" w:rsidRDefault="0027764A" w:rsidP="005C33E6">
      <w:pPr>
        <w:spacing w:after="0" w:line="240" w:lineRule="auto"/>
        <w:jc w:val="both"/>
        <w:rPr>
          <w:rFonts w:ascii="Times New Roman" w:eastAsia="Times New Roman" w:hAnsi="Times New Roman" w:cs="Times New Roman"/>
          <w:lang w:val="sr-Cyrl-CS"/>
        </w:rPr>
      </w:pPr>
      <w:r w:rsidRPr="005C33E6">
        <w:rPr>
          <w:rFonts w:ascii="Times New Roman" w:hAnsi="Times New Roman" w:cs="Times New Roman"/>
          <w:noProof/>
        </w:rPr>
        <w:drawing>
          <wp:inline distT="0" distB="0" distL="0" distR="0" wp14:anchorId="652A138E" wp14:editId="09E8B835">
            <wp:extent cx="7919049" cy="65532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00189" cy="678585"/>
                    </a:xfrm>
                    <a:prstGeom prst="rect">
                      <a:avLst/>
                    </a:prstGeom>
                    <a:noFill/>
                    <a:ln>
                      <a:noFill/>
                    </a:ln>
                  </pic:spPr>
                </pic:pic>
              </a:graphicData>
            </a:graphic>
          </wp:inline>
        </w:drawing>
      </w:r>
    </w:p>
    <w:p w14:paraId="2EA1072E" w14:textId="77777777" w:rsidR="0027764A" w:rsidRPr="005C33E6" w:rsidRDefault="0027764A" w:rsidP="005C33E6">
      <w:pPr>
        <w:spacing w:after="0" w:line="240" w:lineRule="auto"/>
        <w:jc w:val="both"/>
        <w:rPr>
          <w:rFonts w:ascii="Times New Roman" w:eastAsia="Times New Roman" w:hAnsi="Times New Roman" w:cs="Times New Roman"/>
          <w:sz w:val="20"/>
          <w:szCs w:val="20"/>
          <w:lang w:val="sr-Cyrl-CS"/>
        </w:rPr>
      </w:pPr>
    </w:p>
    <w:p w14:paraId="76167BF1" w14:textId="762775E9" w:rsidR="0027764A" w:rsidRPr="005C33E6" w:rsidRDefault="00BD069E"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Датум</w:t>
      </w:r>
      <w:r w:rsidRPr="005C33E6">
        <w:rPr>
          <w:rFonts w:ascii="Times New Roman" w:eastAsia="Times New Roman" w:hAnsi="Times New Roman" w:cs="Times New Roman"/>
          <w:lang w:val="ru-RU"/>
        </w:rPr>
        <w:t>:</w:t>
      </w:r>
      <w:r w:rsidRPr="005C33E6">
        <w:rPr>
          <w:rFonts w:ascii="Times New Roman" w:eastAsia="Times New Roman" w:hAnsi="Times New Roman" w:cs="Times New Roman"/>
          <w:lang w:val="sr-Cyrl-CS"/>
        </w:rPr>
        <w:t xml:space="preserve">________________                                       </w:t>
      </w:r>
      <w:r w:rsidR="007C1885" w:rsidRPr="005C33E6">
        <w:rPr>
          <w:rFonts w:ascii="Times New Roman" w:eastAsia="Times New Roman" w:hAnsi="Times New Roman" w:cs="Times New Roman"/>
          <w:lang w:val="sr-Cyrl-CS"/>
        </w:rPr>
        <w:t xml:space="preserve">                </w:t>
      </w:r>
      <w:r w:rsidRPr="005C33E6">
        <w:rPr>
          <w:rFonts w:ascii="Times New Roman" w:eastAsia="Times New Roman" w:hAnsi="Times New Roman" w:cs="Times New Roman"/>
          <w:lang w:val="sr-Cyrl-CS"/>
        </w:rPr>
        <w:t xml:space="preserve"> </w:t>
      </w:r>
      <w:r w:rsidR="007C1885" w:rsidRPr="005C33E6">
        <w:rPr>
          <w:rFonts w:ascii="Times New Roman" w:eastAsia="Times New Roman" w:hAnsi="Times New Roman" w:cs="Times New Roman"/>
          <w:lang w:val="sr-Latn-RS"/>
        </w:rPr>
        <w:t xml:space="preserve">                 </w:t>
      </w:r>
      <w:r w:rsidRPr="005C33E6">
        <w:rPr>
          <w:rFonts w:ascii="Times New Roman" w:eastAsia="Times New Roman" w:hAnsi="Times New Roman" w:cs="Times New Roman"/>
          <w:lang w:val="sr-Cyrl-CS"/>
        </w:rPr>
        <w:t xml:space="preserve"> </w:t>
      </w:r>
      <w:r w:rsidR="00FB2077" w:rsidRPr="005C33E6">
        <w:rPr>
          <w:rFonts w:ascii="Times New Roman" w:eastAsia="Times New Roman" w:hAnsi="Times New Roman" w:cs="Times New Roman"/>
          <w:lang w:val="sr-Cyrl-CS"/>
        </w:rPr>
        <w:tab/>
      </w:r>
      <w:r w:rsidR="00FB2077" w:rsidRPr="005C33E6">
        <w:rPr>
          <w:rFonts w:ascii="Times New Roman" w:eastAsia="Times New Roman" w:hAnsi="Times New Roman" w:cs="Times New Roman"/>
          <w:lang w:val="sr-Cyrl-CS"/>
        </w:rPr>
        <w:tab/>
      </w:r>
      <w:r w:rsidR="00FB2077" w:rsidRPr="005C33E6">
        <w:rPr>
          <w:rFonts w:ascii="Times New Roman" w:eastAsia="Times New Roman" w:hAnsi="Times New Roman" w:cs="Times New Roman"/>
          <w:lang w:val="sr-Cyrl-CS"/>
        </w:rPr>
        <w:tab/>
      </w:r>
      <w:r w:rsidR="007C024E">
        <w:rPr>
          <w:rFonts w:ascii="Times New Roman" w:eastAsia="Times New Roman" w:hAnsi="Times New Roman" w:cs="Times New Roman"/>
          <w:lang w:val="sr-Cyrl-CS"/>
        </w:rPr>
        <w:t xml:space="preserve">        </w:t>
      </w:r>
      <w:r w:rsidR="00364166">
        <w:rPr>
          <w:rFonts w:ascii="Times New Roman" w:eastAsia="Times New Roman" w:hAnsi="Times New Roman" w:cs="Times New Roman"/>
        </w:rPr>
        <w:t xml:space="preserve">                </w:t>
      </w:r>
      <w:r w:rsidRPr="005C33E6">
        <w:rPr>
          <w:rFonts w:ascii="Times New Roman" w:eastAsia="Times New Roman" w:hAnsi="Times New Roman" w:cs="Times New Roman"/>
          <w:lang w:val="sr-Cyrl-CS"/>
        </w:rPr>
        <w:t>ПОТПИС ОВЛАШЋЕНОГ ЛИЦА</w:t>
      </w:r>
    </w:p>
    <w:p w14:paraId="031DC391" w14:textId="3729FE7C" w:rsidR="00BD069E" w:rsidRPr="005C33E6" w:rsidRDefault="0027764A" w:rsidP="005C33E6">
      <w:pPr>
        <w:spacing w:after="0" w:line="240" w:lineRule="auto"/>
        <w:ind w:left="1416" w:firstLine="708"/>
        <w:rPr>
          <w:rFonts w:ascii="Times New Roman" w:eastAsia="Times New Roman" w:hAnsi="Times New Roman" w:cs="Times New Roman"/>
          <w:lang w:val="sr-Cyrl-RS"/>
        </w:rPr>
      </w:pPr>
      <w:r w:rsidRPr="005C33E6">
        <w:rPr>
          <w:rFonts w:ascii="Times New Roman" w:eastAsia="Times New Roman" w:hAnsi="Times New Roman" w:cs="Times New Roman"/>
          <w:sz w:val="20"/>
          <w:szCs w:val="20"/>
          <w:lang w:val="sr-Cyrl-RS"/>
        </w:rPr>
        <w:t xml:space="preserve">                                                                                                                                </w:t>
      </w:r>
      <w:r w:rsidR="007C024E">
        <w:rPr>
          <w:rFonts w:ascii="Times New Roman" w:eastAsia="Times New Roman" w:hAnsi="Times New Roman" w:cs="Times New Roman"/>
          <w:sz w:val="20"/>
          <w:szCs w:val="20"/>
          <w:lang w:val="sr-Latn-RS"/>
        </w:rPr>
        <w:t xml:space="preserve">        </w:t>
      </w:r>
      <w:r w:rsidR="00364166">
        <w:rPr>
          <w:rFonts w:ascii="Times New Roman" w:eastAsia="Times New Roman" w:hAnsi="Times New Roman" w:cs="Times New Roman"/>
          <w:sz w:val="20"/>
          <w:szCs w:val="20"/>
          <w:lang w:val="sr-Latn-RS"/>
        </w:rPr>
        <w:t xml:space="preserve">               </w:t>
      </w:r>
      <w:r w:rsidR="007C024E">
        <w:rPr>
          <w:rFonts w:ascii="Times New Roman" w:eastAsia="Times New Roman" w:hAnsi="Times New Roman" w:cs="Times New Roman"/>
          <w:sz w:val="20"/>
          <w:szCs w:val="20"/>
          <w:lang w:val="sr-Latn-RS"/>
        </w:rPr>
        <w:t xml:space="preserve"> </w:t>
      </w:r>
      <w:r w:rsidR="007C024E">
        <w:rPr>
          <w:rFonts w:ascii="Times New Roman" w:eastAsia="Times New Roman" w:hAnsi="Times New Roman" w:cs="Times New Roman"/>
          <w:sz w:val="20"/>
          <w:szCs w:val="20"/>
          <w:lang w:val="sr-Cyrl-RS"/>
        </w:rPr>
        <w:t>______</w:t>
      </w:r>
      <w:r w:rsidR="00FB2077" w:rsidRPr="005C33E6">
        <w:rPr>
          <w:rFonts w:ascii="Times New Roman" w:eastAsia="Times New Roman" w:hAnsi="Times New Roman" w:cs="Times New Roman"/>
          <w:sz w:val="20"/>
          <w:szCs w:val="20"/>
          <w:lang w:val="sr-Latn-RS"/>
        </w:rPr>
        <w:t>_________________</w:t>
      </w:r>
      <w:r w:rsidRPr="005C33E6">
        <w:rPr>
          <w:rFonts w:ascii="Times New Roman" w:eastAsia="Times New Roman" w:hAnsi="Times New Roman" w:cs="Times New Roman"/>
          <w:sz w:val="20"/>
          <w:szCs w:val="20"/>
          <w:lang w:val="sr-Cyrl-RS"/>
        </w:rPr>
        <w:t>__________</w:t>
      </w:r>
    </w:p>
    <w:p w14:paraId="4108C78C" w14:textId="62E37476" w:rsidR="008802A4" w:rsidRPr="005C33E6" w:rsidRDefault="00364166" w:rsidP="00EC387F">
      <w:pPr>
        <w:spacing w:after="0" w:line="240" w:lineRule="auto"/>
        <w:ind w:left="780"/>
        <w:jc w:val="right"/>
        <w:rPr>
          <w:rFonts w:ascii="Times New Roman" w:eastAsia="Times New Roman" w:hAnsi="Times New Roman" w:cs="Times New Roman"/>
          <w:sz w:val="20"/>
          <w:szCs w:val="20"/>
          <w:lang w:val="sr-Latn-RS"/>
        </w:rPr>
      </w:pPr>
      <w:r>
        <w:rPr>
          <w:rFonts w:ascii="Times New Roman" w:eastAsia="Times New Roman" w:hAnsi="Times New Roman" w:cs="Times New Roman"/>
          <w:sz w:val="20"/>
          <w:szCs w:val="20"/>
        </w:rPr>
        <w:t xml:space="preserve"> </w:t>
      </w:r>
      <w:r w:rsidR="007C024E">
        <w:rPr>
          <w:rFonts w:ascii="Times New Roman" w:eastAsia="Times New Roman" w:hAnsi="Times New Roman" w:cs="Times New Roman"/>
          <w:sz w:val="20"/>
          <w:szCs w:val="20"/>
          <w:lang w:val="sr-Cyrl-RS"/>
        </w:rPr>
        <w:t xml:space="preserve">  </w:t>
      </w:r>
      <w:r w:rsidR="007C1885" w:rsidRPr="005C33E6">
        <w:rPr>
          <w:rFonts w:ascii="Times New Roman" w:eastAsia="Times New Roman" w:hAnsi="Times New Roman" w:cs="Times New Roman"/>
          <w:sz w:val="20"/>
          <w:szCs w:val="20"/>
          <w:lang w:val="sr-Latn-RS"/>
        </w:rPr>
        <w:t xml:space="preserve">    </w:t>
      </w:r>
    </w:p>
    <w:p w14:paraId="7D66587F" w14:textId="520C1F04" w:rsidR="000E22E7" w:rsidRPr="005C33E6" w:rsidRDefault="000E22E7" w:rsidP="005C33E6">
      <w:pPr>
        <w:spacing w:after="0" w:line="240" w:lineRule="auto"/>
        <w:ind w:left="780"/>
        <w:jc w:val="right"/>
        <w:rPr>
          <w:rFonts w:ascii="Times New Roman" w:eastAsia="Times New Roman" w:hAnsi="Times New Roman" w:cs="Times New Roman"/>
          <w:sz w:val="20"/>
          <w:szCs w:val="20"/>
          <w:lang w:val="sr-Latn-CS"/>
        </w:rPr>
      </w:pPr>
      <w:r w:rsidRPr="005C33E6">
        <w:rPr>
          <w:rFonts w:ascii="Times New Roman" w:eastAsia="Times New Roman" w:hAnsi="Times New Roman" w:cs="Times New Roman"/>
          <w:sz w:val="20"/>
          <w:szCs w:val="20"/>
          <w:lang w:val="ru-RU"/>
        </w:rPr>
        <w:lastRenderedPageBreak/>
        <w:t>Образац – ПИ</w:t>
      </w:r>
      <w:r w:rsidRPr="005C33E6">
        <w:rPr>
          <w:rFonts w:ascii="Times New Roman" w:eastAsia="Times New Roman" w:hAnsi="Times New Roman" w:cs="Times New Roman"/>
          <w:sz w:val="20"/>
          <w:szCs w:val="20"/>
          <w:lang w:val="sr-Cyrl-CS"/>
        </w:rPr>
        <w:t xml:space="preserve">-УДП </w:t>
      </w:r>
      <w:r w:rsidRPr="005C33E6">
        <w:rPr>
          <w:rFonts w:ascii="Times New Roman" w:eastAsia="Times New Roman" w:hAnsi="Times New Roman" w:cs="Times New Roman"/>
          <w:sz w:val="20"/>
          <w:szCs w:val="20"/>
          <w:lang w:val="sr-Latn-CS"/>
        </w:rPr>
        <w:t>I</w:t>
      </w:r>
    </w:p>
    <w:p w14:paraId="360EADC0" w14:textId="77777777" w:rsidR="00603106" w:rsidRPr="005C33E6" w:rsidRDefault="00603106" w:rsidP="005C33E6">
      <w:pPr>
        <w:spacing w:after="0" w:line="240" w:lineRule="auto"/>
        <w:ind w:left="780"/>
        <w:jc w:val="right"/>
        <w:rPr>
          <w:rFonts w:ascii="Times New Roman" w:eastAsia="Times New Roman" w:hAnsi="Times New Roman" w:cs="Times New Roman"/>
          <w:sz w:val="20"/>
          <w:szCs w:val="20"/>
          <w:lang w:val="sr-Cyrl-CS"/>
        </w:rPr>
      </w:pPr>
    </w:p>
    <w:p w14:paraId="5A5DFBD8" w14:textId="77777777" w:rsidR="000E22E7" w:rsidRPr="005C33E6" w:rsidRDefault="000E22E7" w:rsidP="005C33E6">
      <w:pPr>
        <w:spacing w:after="0" w:line="240" w:lineRule="auto"/>
        <w:ind w:left="780"/>
        <w:rPr>
          <w:rFonts w:ascii="Times New Roman" w:eastAsia="Times New Roman" w:hAnsi="Times New Roman" w:cs="Times New Roman"/>
          <w:sz w:val="20"/>
          <w:szCs w:val="20"/>
          <w:lang w:val="sr-Cyrl-CS"/>
        </w:rPr>
      </w:pPr>
    </w:p>
    <w:p w14:paraId="30F246BC" w14:textId="77777777" w:rsidR="00603106" w:rsidRPr="005C33E6" w:rsidRDefault="00603106" w:rsidP="005C33E6">
      <w:pPr>
        <w:spacing w:after="0" w:line="240" w:lineRule="auto"/>
        <w:ind w:left="780"/>
        <w:jc w:val="center"/>
        <w:rPr>
          <w:rFonts w:ascii="Times New Roman" w:eastAsia="Times New Roman" w:hAnsi="Times New Roman" w:cs="Times New Roman"/>
          <w:sz w:val="24"/>
          <w:szCs w:val="24"/>
          <w:lang w:val="sr-Cyrl-CS"/>
        </w:rPr>
      </w:pPr>
    </w:p>
    <w:p w14:paraId="6293631C" w14:textId="2EB6AC07" w:rsidR="000E22E7" w:rsidRPr="005C33E6" w:rsidRDefault="000E22E7"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ПОЛУГОДИШЊИ ИЗВЕШТАЈ УВОЗНИКА ДУВАНА, ОБРАЂЕНОГ ДУВАНА, ПРЕРАЂЕНОГ ДУВАНА,</w:t>
      </w:r>
    </w:p>
    <w:p w14:paraId="4B4E1A9D" w14:textId="6C2C7BA9" w:rsidR="000E22E7" w:rsidRPr="005C33E6" w:rsidRDefault="000E22E7"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ОДНОСНО ДУВАНСКИХ ПРОИЗВОДА</w:t>
      </w:r>
    </w:p>
    <w:p w14:paraId="0190E53B" w14:textId="77777777" w:rsidR="00603106" w:rsidRPr="005C33E6" w:rsidRDefault="00603106" w:rsidP="005C33E6">
      <w:pPr>
        <w:spacing w:after="0" w:line="240" w:lineRule="auto"/>
        <w:ind w:left="780"/>
        <w:jc w:val="center"/>
        <w:rPr>
          <w:rFonts w:ascii="Times New Roman" w:eastAsia="Times New Roman" w:hAnsi="Times New Roman" w:cs="Times New Roman"/>
          <w:sz w:val="24"/>
          <w:szCs w:val="24"/>
          <w:lang w:val="ru-RU"/>
        </w:rPr>
      </w:pPr>
    </w:p>
    <w:p w14:paraId="0AFC114E" w14:textId="77777777" w:rsidR="004A48EF" w:rsidRPr="005C33E6" w:rsidRDefault="004A78E5" w:rsidP="005C33E6">
      <w:pPr>
        <w:spacing w:after="0" w:line="240" w:lineRule="auto"/>
        <w:ind w:left="780"/>
        <w:rPr>
          <w:rFonts w:ascii="Times New Roman" w:eastAsia="Times New Roman" w:hAnsi="Times New Roman" w:cs="Times New Roman"/>
          <w:sz w:val="20"/>
          <w:szCs w:val="20"/>
          <w:lang w:val="sr-Latn-RS"/>
        </w:rPr>
      </w:pP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r w:rsidRPr="005C33E6">
        <w:rPr>
          <w:rFonts w:ascii="Times New Roman" w:eastAsia="Times New Roman" w:hAnsi="Times New Roman" w:cs="Times New Roman"/>
          <w:sz w:val="20"/>
          <w:szCs w:val="20"/>
          <w:lang w:val="sr-Latn-RS"/>
        </w:rPr>
        <w:tab/>
      </w:r>
    </w:p>
    <w:p w14:paraId="78C03246" w14:textId="77777777"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72126ED4" w14:textId="4DBC0FCB" w:rsidR="004A48EF" w:rsidRPr="005C33E6" w:rsidRDefault="00FE20E8" w:rsidP="005C33E6">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Подаци о увознику дувана, обрађеног дувана, прерађеног дувана, односно дуванских производа</w:t>
      </w:r>
    </w:p>
    <w:p w14:paraId="5E2E08ED" w14:textId="29FEC7B7" w:rsidR="004A48EF" w:rsidRPr="005C33E6" w:rsidRDefault="00EC387F" w:rsidP="001A1FB0">
      <w:pPr>
        <w:tabs>
          <w:tab w:val="left" w:pos="10206"/>
          <w:tab w:val="left" w:pos="10490"/>
          <w:tab w:val="left" w:pos="10773"/>
        </w:tabs>
        <w:spacing w:after="0" w:line="240" w:lineRule="auto"/>
        <w:ind w:left="780"/>
        <w:rPr>
          <w:rFonts w:ascii="Times New Roman" w:eastAsia="Times New Roman" w:hAnsi="Times New Roman" w:cs="Times New Roman"/>
          <w:lang w:val="sr-Latn-RS"/>
        </w:rPr>
      </w:pPr>
      <w:r w:rsidRPr="00EC387F">
        <w:rPr>
          <w:noProof/>
        </w:rPr>
        <w:drawing>
          <wp:inline distT="0" distB="0" distL="0" distR="0" wp14:anchorId="5243F56C" wp14:editId="6B5D5F03">
            <wp:extent cx="6236898" cy="46482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76173" cy="519916"/>
                    </a:xfrm>
                    <a:prstGeom prst="rect">
                      <a:avLst/>
                    </a:prstGeom>
                    <a:noFill/>
                    <a:ln>
                      <a:noFill/>
                    </a:ln>
                  </pic:spPr>
                </pic:pic>
              </a:graphicData>
            </a:graphic>
          </wp:inline>
        </w:drawing>
      </w:r>
    </w:p>
    <w:p w14:paraId="108B6F21" w14:textId="4ADDBC7C" w:rsidR="004A48EF" w:rsidRPr="00EC387F" w:rsidRDefault="004A48EF" w:rsidP="005C33E6">
      <w:pPr>
        <w:spacing w:after="0" w:line="240" w:lineRule="auto"/>
        <w:ind w:left="780"/>
        <w:rPr>
          <w:rFonts w:ascii="Times New Roman" w:eastAsia="Times New Roman" w:hAnsi="Times New Roman" w:cs="Times New Roman"/>
          <w:sz w:val="16"/>
          <w:szCs w:val="16"/>
          <w:lang w:val="sr-Latn-RS"/>
        </w:rPr>
      </w:pPr>
    </w:p>
    <w:p w14:paraId="3794AC6D" w14:textId="56BD8D08" w:rsidR="00BF444B" w:rsidRPr="005C33E6" w:rsidRDefault="00BF444B" w:rsidP="005C33E6">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1. Подаци о количини увезеног дувана, односно обрађеног дувана, односно прерађеног дувана по врсти и типу</w:t>
      </w:r>
    </w:p>
    <w:p w14:paraId="4EDD1A1E" w14:textId="4757A34A" w:rsidR="004A48EF" w:rsidRPr="005C33E6" w:rsidRDefault="00EC387F" w:rsidP="005C33E6">
      <w:pPr>
        <w:spacing w:after="0" w:line="240" w:lineRule="auto"/>
        <w:ind w:left="780"/>
        <w:rPr>
          <w:rFonts w:ascii="Times New Roman" w:eastAsia="Times New Roman" w:hAnsi="Times New Roman" w:cs="Times New Roman"/>
          <w:lang w:val="sr-Latn-RS"/>
        </w:rPr>
      </w:pPr>
      <w:r w:rsidRPr="00EC387F">
        <w:rPr>
          <w:noProof/>
        </w:rPr>
        <w:drawing>
          <wp:inline distT="0" distB="0" distL="0" distR="0" wp14:anchorId="71982699" wp14:editId="0BDC9A54">
            <wp:extent cx="6581955" cy="78486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15468" cy="824630"/>
                    </a:xfrm>
                    <a:prstGeom prst="rect">
                      <a:avLst/>
                    </a:prstGeom>
                    <a:noFill/>
                    <a:ln>
                      <a:noFill/>
                    </a:ln>
                  </pic:spPr>
                </pic:pic>
              </a:graphicData>
            </a:graphic>
          </wp:inline>
        </w:drawing>
      </w:r>
    </w:p>
    <w:p w14:paraId="5FF00AB4" w14:textId="16D79467" w:rsidR="00BF444B" w:rsidRPr="00EC387F" w:rsidRDefault="00BF444B" w:rsidP="005C33E6">
      <w:pPr>
        <w:spacing w:after="0" w:line="240" w:lineRule="auto"/>
        <w:ind w:left="780"/>
        <w:rPr>
          <w:rFonts w:ascii="Times New Roman" w:eastAsia="Times New Roman" w:hAnsi="Times New Roman" w:cs="Times New Roman"/>
          <w:sz w:val="16"/>
          <w:szCs w:val="16"/>
          <w:lang w:val="sr-Latn-RS"/>
        </w:rPr>
      </w:pPr>
    </w:p>
    <w:p w14:paraId="1D00AE6E" w14:textId="77777777" w:rsidR="00EC387F" w:rsidRDefault="00BF444B" w:rsidP="00EC387F">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2. Подаци о количини увезених цигарета (у паклицама) и других дуванских производ</w:t>
      </w:r>
      <w:r w:rsidR="00483DBD" w:rsidRPr="005C33E6">
        <w:rPr>
          <w:rFonts w:ascii="Times New Roman" w:eastAsia="Times New Roman" w:hAnsi="Times New Roman" w:cs="Times New Roman"/>
          <w:lang w:val="sr-Latn-RS"/>
        </w:rPr>
        <w:t>а по врсти и називу</w:t>
      </w:r>
      <w:r w:rsidR="00EC387F">
        <w:rPr>
          <w:rFonts w:ascii="Times New Roman" w:eastAsia="Times New Roman" w:hAnsi="Times New Roman" w:cs="Times New Roman"/>
          <w:lang w:val="sr-Cyrl-RS"/>
        </w:rPr>
        <w:t xml:space="preserve"> </w:t>
      </w:r>
      <w:r w:rsidR="00483DBD" w:rsidRPr="005C33E6">
        <w:rPr>
          <w:rFonts w:ascii="Times New Roman" w:eastAsia="Times New Roman" w:hAnsi="Times New Roman" w:cs="Times New Roman"/>
          <w:lang w:val="sr-Latn-RS"/>
        </w:rPr>
        <w:t xml:space="preserve">робне марке </w:t>
      </w:r>
      <w:r w:rsidRPr="005C33E6">
        <w:rPr>
          <w:rFonts w:ascii="Times New Roman" w:eastAsia="Times New Roman" w:hAnsi="Times New Roman" w:cs="Times New Roman"/>
          <w:lang w:val="sr-Latn-RS"/>
        </w:rPr>
        <w:t>дуванског производа,</w:t>
      </w:r>
    </w:p>
    <w:p w14:paraId="1165A56E" w14:textId="2EFA1381" w:rsidR="004A48EF" w:rsidRPr="005C33E6" w:rsidRDefault="00BF444B" w:rsidP="00EC387F">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 xml:space="preserve"> као и о малопродајним ценама тих производа</w:t>
      </w:r>
    </w:p>
    <w:p w14:paraId="3ADCB6E3" w14:textId="1D4F3938" w:rsidR="00483DBD" w:rsidRDefault="00EC387F" w:rsidP="005C33E6">
      <w:pPr>
        <w:spacing w:after="0" w:line="240" w:lineRule="auto"/>
        <w:ind w:left="780"/>
        <w:rPr>
          <w:rFonts w:ascii="Times New Roman" w:eastAsia="Times New Roman" w:hAnsi="Times New Roman" w:cs="Times New Roman"/>
          <w:lang w:val="sr-Latn-RS"/>
        </w:rPr>
      </w:pPr>
      <w:r w:rsidRPr="00EC387F">
        <w:rPr>
          <w:noProof/>
        </w:rPr>
        <w:drawing>
          <wp:inline distT="0" distB="0" distL="0" distR="0" wp14:anchorId="223710EF" wp14:editId="0511F777">
            <wp:extent cx="7357745" cy="879894"/>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25082" cy="923823"/>
                    </a:xfrm>
                    <a:prstGeom prst="rect">
                      <a:avLst/>
                    </a:prstGeom>
                    <a:noFill/>
                    <a:ln>
                      <a:noFill/>
                    </a:ln>
                  </pic:spPr>
                </pic:pic>
              </a:graphicData>
            </a:graphic>
          </wp:inline>
        </w:drawing>
      </w:r>
    </w:p>
    <w:p w14:paraId="0352DA89" w14:textId="77777777" w:rsidR="00EC387F" w:rsidRPr="00EC387F" w:rsidRDefault="00EC387F" w:rsidP="005C33E6">
      <w:pPr>
        <w:spacing w:after="0" w:line="240" w:lineRule="auto"/>
        <w:ind w:left="780"/>
        <w:rPr>
          <w:rFonts w:ascii="Times New Roman" w:eastAsia="Times New Roman" w:hAnsi="Times New Roman" w:cs="Times New Roman"/>
          <w:sz w:val="16"/>
          <w:szCs w:val="16"/>
          <w:lang w:val="sr-Latn-RS"/>
        </w:rPr>
      </w:pPr>
    </w:p>
    <w:p w14:paraId="71BF3F2E" w14:textId="77777777" w:rsidR="00EC387F" w:rsidRDefault="00483DBD" w:rsidP="00EC387F">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3. Подаци о закљученим уговорима о продаји дувана, односно обрађеног  дувана, односно прерађеног дувана са обрађивачем дувана,</w:t>
      </w:r>
    </w:p>
    <w:p w14:paraId="4373A610" w14:textId="06BBE7FB" w:rsidR="00483DBD" w:rsidRPr="005C33E6" w:rsidRDefault="00483DBD" w:rsidP="00EC387F">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 xml:space="preserve"> односно прерађивачем дувана, односно произвођачем дуванских производа</w:t>
      </w:r>
    </w:p>
    <w:p w14:paraId="5E34CC46" w14:textId="2ECEFF86" w:rsidR="00C70645" w:rsidRDefault="00EC387F" w:rsidP="00D24B0D">
      <w:pPr>
        <w:spacing w:after="0" w:line="240" w:lineRule="auto"/>
        <w:ind w:left="780"/>
        <w:rPr>
          <w:rFonts w:ascii="Times New Roman" w:eastAsia="Times New Roman" w:hAnsi="Times New Roman" w:cs="Times New Roman"/>
          <w:sz w:val="20"/>
          <w:szCs w:val="20"/>
          <w:lang w:val="sr-Latn-RS"/>
        </w:rPr>
      </w:pPr>
      <w:r w:rsidRPr="00EC387F">
        <w:rPr>
          <w:noProof/>
        </w:rPr>
        <w:drawing>
          <wp:inline distT="0" distB="0" distL="0" distR="0" wp14:anchorId="0FD66B64" wp14:editId="0535DEF0">
            <wp:extent cx="8065698" cy="754926"/>
            <wp:effectExtent l="0" t="0" r="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86313" cy="775575"/>
                    </a:xfrm>
                    <a:prstGeom prst="rect">
                      <a:avLst/>
                    </a:prstGeom>
                    <a:noFill/>
                    <a:ln>
                      <a:noFill/>
                    </a:ln>
                  </pic:spPr>
                </pic:pic>
              </a:graphicData>
            </a:graphic>
          </wp:inline>
        </w:drawing>
      </w:r>
    </w:p>
    <w:p w14:paraId="7665A095" w14:textId="77777777" w:rsidR="00D24B0D" w:rsidRPr="005C33E6" w:rsidRDefault="00D24B0D" w:rsidP="00D24B0D">
      <w:pPr>
        <w:spacing w:after="0" w:line="240" w:lineRule="auto"/>
        <w:ind w:left="780"/>
        <w:rPr>
          <w:rFonts w:ascii="Times New Roman" w:eastAsia="Times New Roman" w:hAnsi="Times New Roman" w:cs="Times New Roman"/>
          <w:sz w:val="20"/>
          <w:szCs w:val="20"/>
          <w:lang w:val="sr-Latn-RS"/>
        </w:rPr>
      </w:pPr>
    </w:p>
    <w:p w14:paraId="106F0586" w14:textId="77777777" w:rsidR="00C70645" w:rsidRPr="005C33E6" w:rsidRDefault="00C70645" w:rsidP="005C33E6">
      <w:pPr>
        <w:spacing w:after="0" w:line="240" w:lineRule="auto"/>
        <w:ind w:left="780"/>
        <w:rPr>
          <w:rFonts w:ascii="Times New Roman" w:eastAsia="Times New Roman" w:hAnsi="Times New Roman" w:cs="Times New Roman"/>
          <w:sz w:val="20"/>
          <w:szCs w:val="20"/>
          <w:lang w:val="sr-Latn-RS"/>
        </w:rPr>
      </w:pPr>
    </w:p>
    <w:p w14:paraId="7C551895" w14:textId="0120788D" w:rsidR="00D24B0D" w:rsidRDefault="00D24B0D" w:rsidP="005C33E6">
      <w:pPr>
        <w:spacing w:after="0" w:line="240" w:lineRule="auto"/>
        <w:ind w:left="780"/>
        <w:rPr>
          <w:rFonts w:ascii="Times New Roman" w:eastAsia="Times New Roman" w:hAnsi="Times New Roman" w:cs="Times New Roman"/>
          <w:lang w:val="sr-Latn-RS"/>
        </w:rPr>
      </w:pPr>
    </w:p>
    <w:p w14:paraId="55BD595E" w14:textId="5C1A4211" w:rsidR="008E5574" w:rsidRDefault="008E5574" w:rsidP="005C33E6">
      <w:pPr>
        <w:spacing w:after="0" w:line="240" w:lineRule="auto"/>
        <w:ind w:left="780"/>
        <w:rPr>
          <w:rFonts w:ascii="Times New Roman" w:eastAsia="Times New Roman" w:hAnsi="Times New Roman" w:cs="Times New Roman"/>
          <w:lang w:val="sr-Latn-RS"/>
        </w:rPr>
      </w:pPr>
    </w:p>
    <w:p w14:paraId="76656016" w14:textId="77777777" w:rsidR="008E5574" w:rsidRDefault="008E5574" w:rsidP="005C33E6">
      <w:pPr>
        <w:spacing w:after="0" w:line="240" w:lineRule="auto"/>
        <w:ind w:left="780"/>
        <w:rPr>
          <w:rFonts w:ascii="Times New Roman" w:eastAsia="Times New Roman" w:hAnsi="Times New Roman" w:cs="Times New Roman"/>
          <w:lang w:val="sr-Latn-RS"/>
        </w:rPr>
      </w:pPr>
    </w:p>
    <w:p w14:paraId="4C8F4652" w14:textId="660A65F0" w:rsidR="004A48EF" w:rsidRPr="005C33E6" w:rsidRDefault="009D2595" w:rsidP="00697781">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 xml:space="preserve">4. Подаци о закљученим уговорима о продаји дуванских производа </w:t>
      </w:r>
      <w:r w:rsidR="009856ED" w:rsidRPr="005C33E6">
        <w:rPr>
          <w:rFonts w:ascii="Times New Roman" w:eastAsia="Times New Roman" w:hAnsi="Times New Roman" w:cs="Times New Roman"/>
          <w:lang w:val="sr-Latn-RS"/>
        </w:rPr>
        <w:t xml:space="preserve"> </w:t>
      </w:r>
      <w:r w:rsidRPr="005C33E6">
        <w:rPr>
          <w:rFonts w:ascii="Times New Roman" w:eastAsia="Times New Roman" w:hAnsi="Times New Roman" w:cs="Times New Roman"/>
          <w:lang w:val="sr-Latn-RS"/>
        </w:rPr>
        <w:t>са трговцем на велико дуванским производима</w:t>
      </w:r>
    </w:p>
    <w:p w14:paraId="4F2BD2E5" w14:textId="746460FF" w:rsidR="009133FF" w:rsidRPr="005C33E6" w:rsidRDefault="00697781" w:rsidP="005C33E6">
      <w:pPr>
        <w:spacing w:after="0" w:line="240" w:lineRule="auto"/>
        <w:ind w:left="780"/>
        <w:rPr>
          <w:rFonts w:ascii="Times New Roman" w:eastAsia="Times New Roman" w:hAnsi="Times New Roman" w:cs="Times New Roman"/>
          <w:lang w:val="sr-Latn-RS"/>
        </w:rPr>
      </w:pPr>
      <w:r w:rsidRPr="00697781">
        <w:rPr>
          <w:noProof/>
        </w:rPr>
        <w:drawing>
          <wp:inline distT="0" distB="0" distL="0" distR="0" wp14:anchorId="157DA136" wp14:editId="60896E61">
            <wp:extent cx="3873261" cy="758818"/>
            <wp:effectExtent l="0" t="0" r="0" b="381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29522" cy="789431"/>
                    </a:xfrm>
                    <a:prstGeom prst="rect">
                      <a:avLst/>
                    </a:prstGeom>
                    <a:noFill/>
                    <a:ln>
                      <a:noFill/>
                    </a:ln>
                  </pic:spPr>
                </pic:pic>
              </a:graphicData>
            </a:graphic>
          </wp:inline>
        </w:drawing>
      </w:r>
    </w:p>
    <w:p w14:paraId="4886224A" w14:textId="22DBE4C6" w:rsidR="004A48EF" w:rsidRPr="008A798C" w:rsidRDefault="004A48EF" w:rsidP="005C33E6">
      <w:pPr>
        <w:spacing w:after="0" w:line="240" w:lineRule="auto"/>
        <w:rPr>
          <w:rFonts w:ascii="Times New Roman" w:eastAsia="Times New Roman" w:hAnsi="Times New Roman" w:cs="Times New Roman"/>
          <w:sz w:val="16"/>
          <w:szCs w:val="16"/>
          <w:lang w:val="sr-Latn-RS"/>
        </w:rPr>
      </w:pPr>
    </w:p>
    <w:p w14:paraId="35402899" w14:textId="77777777" w:rsidR="00686A25" w:rsidRDefault="009133FF" w:rsidP="00686A25">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 xml:space="preserve">5. Подаци о количини продатих цигарета (у паклицама) и других дуванских производа трговцима на велико дуванским производима, </w:t>
      </w:r>
    </w:p>
    <w:p w14:paraId="568C50E3" w14:textId="189F605A" w:rsidR="004A48EF" w:rsidRPr="005C33E6" w:rsidRDefault="009133FF" w:rsidP="00686A25">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по називу робне марке цигарета и по врсти и називу робних марки других дуванских производа</w:t>
      </w:r>
    </w:p>
    <w:p w14:paraId="2D2282EE" w14:textId="09D5AFD1" w:rsidR="004A48EF" w:rsidRPr="005C33E6" w:rsidRDefault="00686A25" w:rsidP="005C33E6">
      <w:pPr>
        <w:spacing w:after="0" w:line="240" w:lineRule="auto"/>
        <w:ind w:left="780"/>
        <w:rPr>
          <w:rFonts w:ascii="Times New Roman" w:eastAsia="Times New Roman" w:hAnsi="Times New Roman" w:cs="Times New Roman"/>
          <w:lang w:val="sr-Latn-RS"/>
        </w:rPr>
      </w:pPr>
      <w:r w:rsidRPr="00686A25">
        <w:rPr>
          <w:noProof/>
        </w:rPr>
        <w:drawing>
          <wp:inline distT="0" distB="0" distL="0" distR="0" wp14:anchorId="30822823" wp14:editId="3248FE4A">
            <wp:extent cx="6573329" cy="817102"/>
            <wp:effectExtent l="0" t="0" r="0"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18124" cy="835101"/>
                    </a:xfrm>
                    <a:prstGeom prst="rect">
                      <a:avLst/>
                    </a:prstGeom>
                    <a:noFill/>
                    <a:ln>
                      <a:noFill/>
                    </a:ln>
                  </pic:spPr>
                </pic:pic>
              </a:graphicData>
            </a:graphic>
          </wp:inline>
        </w:drawing>
      </w:r>
    </w:p>
    <w:p w14:paraId="25B1D937" w14:textId="3099EB85" w:rsidR="00032A07" w:rsidRPr="008A798C" w:rsidRDefault="00032A07" w:rsidP="005C33E6">
      <w:pPr>
        <w:spacing w:after="0" w:line="240" w:lineRule="auto"/>
        <w:rPr>
          <w:rFonts w:ascii="Times New Roman" w:eastAsia="Times New Roman" w:hAnsi="Times New Roman" w:cs="Times New Roman"/>
          <w:sz w:val="16"/>
          <w:szCs w:val="16"/>
          <w:lang w:val="sr-Latn-RS"/>
        </w:rPr>
      </w:pPr>
    </w:p>
    <w:p w14:paraId="6AEA468C" w14:textId="77777777" w:rsidR="008A798C" w:rsidRDefault="00032A07" w:rsidP="008A798C">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 xml:space="preserve">6. Подаци о количини продатог дувана, односно обрађеног дувана, односно прерађеног дувана по врсти и типу, обрађивачу дувана, </w:t>
      </w:r>
    </w:p>
    <w:p w14:paraId="77D574F6" w14:textId="2C37920A" w:rsidR="004A48EF" w:rsidRPr="005C33E6" w:rsidRDefault="00032A07" w:rsidP="008A798C">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односно прерађивачу дувана, односно произвођачу дуванских производа</w:t>
      </w:r>
    </w:p>
    <w:p w14:paraId="1D1BE646" w14:textId="5E04D222" w:rsidR="004A48EF" w:rsidRPr="005C33E6" w:rsidRDefault="008A798C" w:rsidP="005C33E6">
      <w:pPr>
        <w:spacing w:after="0" w:line="240" w:lineRule="auto"/>
        <w:ind w:left="780"/>
        <w:rPr>
          <w:rFonts w:ascii="Times New Roman" w:eastAsia="Times New Roman" w:hAnsi="Times New Roman" w:cs="Times New Roman"/>
          <w:lang w:val="sr-Latn-RS"/>
        </w:rPr>
      </w:pPr>
      <w:r w:rsidRPr="008A798C">
        <w:rPr>
          <w:noProof/>
        </w:rPr>
        <w:drawing>
          <wp:inline distT="0" distB="0" distL="0" distR="0" wp14:anchorId="269DBE19" wp14:editId="5D06E728">
            <wp:extent cx="7793790" cy="828136"/>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7948" cy="848766"/>
                    </a:xfrm>
                    <a:prstGeom prst="rect">
                      <a:avLst/>
                    </a:prstGeom>
                    <a:noFill/>
                    <a:ln>
                      <a:noFill/>
                    </a:ln>
                  </pic:spPr>
                </pic:pic>
              </a:graphicData>
            </a:graphic>
          </wp:inline>
        </w:drawing>
      </w:r>
    </w:p>
    <w:p w14:paraId="0A10FB15" w14:textId="487D1D16" w:rsidR="004043D1" w:rsidRPr="008A798C" w:rsidRDefault="004043D1" w:rsidP="005C33E6">
      <w:pPr>
        <w:spacing w:after="0" w:line="240" w:lineRule="auto"/>
        <w:ind w:left="780"/>
        <w:rPr>
          <w:rFonts w:ascii="Times New Roman" w:eastAsia="Times New Roman" w:hAnsi="Times New Roman" w:cs="Times New Roman"/>
          <w:sz w:val="16"/>
          <w:szCs w:val="16"/>
          <w:lang w:val="sr-Latn-RS"/>
        </w:rPr>
      </w:pPr>
    </w:p>
    <w:p w14:paraId="02D1A146" w14:textId="51AB3903" w:rsidR="004043D1" w:rsidRPr="005C33E6" w:rsidRDefault="004043D1" w:rsidP="005C33E6">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7. Подаци о залихама дувана, обрађеног дувана, односно прерађеног дувана по врсти и типу</w:t>
      </w:r>
    </w:p>
    <w:p w14:paraId="72493240" w14:textId="2526AF91" w:rsidR="004A48EF" w:rsidRPr="005C33E6" w:rsidRDefault="008A798C" w:rsidP="005C33E6">
      <w:pPr>
        <w:spacing w:after="0" w:line="240" w:lineRule="auto"/>
        <w:ind w:left="780"/>
        <w:rPr>
          <w:rFonts w:ascii="Times New Roman" w:eastAsia="Times New Roman" w:hAnsi="Times New Roman" w:cs="Times New Roman"/>
          <w:lang w:val="sr-Latn-RS"/>
        </w:rPr>
      </w:pPr>
      <w:r w:rsidRPr="008A798C">
        <w:rPr>
          <w:noProof/>
        </w:rPr>
        <w:drawing>
          <wp:inline distT="0" distB="0" distL="0" distR="0" wp14:anchorId="20F95B38" wp14:editId="2C984759">
            <wp:extent cx="6098876" cy="896863"/>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30557" cy="916227"/>
                    </a:xfrm>
                    <a:prstGeom prst="rect">
                      <a:avLst/>
                    </a:prstGeom>
                    <a:noFill/>
                    <a:ln>
                      <a:noFill/>
                    </a:ln>
                  </pic:spPr>
                </pic:pic>
              </a:graphicData>
            </a:graphic>
          </wp:inline>
        </w:drawing>
      </w:r>
    </w:p>
    <w:p w14:paraId="30696E55" w14:textId="316DA9FC" w:rsidR="00603106" w:rsidRPr="005C33E6" w:rsidRDefault="00603106" w:rsidP="005C33E6">
      <w:pPr>
        <w:spacing w:after="0" w:line="240" w:lineRule="auto"/>
        <w:ind w:left="780"/>
        <w:rPr>
          <w:rFonts w:ascii="Times New Roman" w:eastAsia="Times New Roman" w:hAnsi="Times New Roman" w:cs="Times New Roman"/>
          <w:lang w:val="sr-Latn-RS"/>
        </w:rPr>
      </w:pPr>
    </w:p>
    <w:p w14:paraId="3DDA2DDE" w14:textId="77777777" w:rsidR="008A798C" w:rsidRDefault="008A798C" w:rsidP="005C33E6">
      <w:pPr>
        <w:spacing w:after="0" w:line="240" w:lineRule="auto"/>
        <w:ind w:left="780"/>
        <w:rPr>
          <w:rFonts w:ascii="Times New Roman" w:eastAsia="Times New Roman" w:hAnsi="Times New Roman" w:cs="Times New Roman"/>
          <w:lang w:val="sr-Latn-RS"/>
        </w:rPr>
      </w:pPr>
    </w:p>
    <w:p w14:paraId="07962236" w14:textId="77777777" w:rsidR="008A798C" w:rsidRDefault="008A798C" w:rsidP="005C33E6">
      <w:pPr>
        <w:spacing w:after="0" w:line="240" w:lineRule="auto"/>
        <w:ind w:left="780"/>
        <w:rPr>
          <w:rFonts w:ascii="Times New Roman" w:eastAsia="Times New Roman" w:hAnsi="Times New Roman" w:cs="Times New Roman"/>
          <w:lang w:val="sr-Latn-RS"/>
        </w:rPr>
      </w:pPr>
    </w:p>
    <w:p w14:paraId="2FEEF016" w14:textId="77777777" w:rsidR="008A798C" w:rsidRDefault="008A798C" w:rsidP="005C33E6">
      <w:pPr>
        <w:spacing w:after="0" w:line="240" w:lineRule="auto"/>
        <w:ind w:left="780"/>
        <w:rPr>
          <w:rFonts w:ascii="Times New Roman" w:eastAsia="Times New Roman" w:hAnsi="Times New Roman" w:cs="Times New Roman"/>
          <w:lang w:val="sr-Latn-RS"/>
        </w:rPr>
      </w:pPr>
    </w:p>
    <w:p w14:paraId="6A9594A0" w14:textId="77777777" w:rsidR="008A798C" w:rsidRDefault="008A798C" w:rsidP="005C33E6">
      <w:pPr>
        <w:spacing w:after="0" w:line="240" w:lineRule="auto"/>
        <w:ind w:left="780"/>
        <w:rPr>
          <w:rFonts w:ascii="Times New Roman" w:eastAsia="Times New Roman" w:hAnsi="Times New Roman" w:cs="Times New Roman"/>
          <w:lang w:val="sr-Latn-RS"/>
        </w:rPr>
      </w:pPr>
    </w:p>
    <w:p w14:paraId="7A711B31" w14:textId="77777777" w:rsidR="008A798C" w:rsidRDefault="008A798C" w:rsidP="005C33E6">
      <w:pPr>
        <w:spacing w:after="0" w:line="240" w:lineRule="auto"/>
        <w:ind w:left="780"/>
        <w:rPr>
          <w:rFonts w:ascii="Times New Roman" w:eastAsia="Times New Roman" w:hAnsi="Times New Roman" w:cs="Times New Roman"/>
          <w:lang w:val="sr-Latn-RS"/>
        </w:rPr>
      </w:pPr>
    </w:p>
    <w:p w14:paraId="3BA08CC1" w14:textId="77777777" w:rsidR="008A798C" w:rsidRDefault="008A798C" w:rsidP="005C33E6">
      <w:pPr>
        <w:spacing w:after="0" w:line="240" w:lineRule="auto"/>
        <w:ind w:left="780"/>
        <w:rPr>
          <w:rFonts w:ascii="Times New Roman" w:eastAsia="Times New Roman" w:hAnsi="Times New Roman" w:cs="Times New Roman"/>
          <w:lang w:val="sr-Latn-RS"/>
        </w:rPr>
      </w:pPr>
    </w:p>
    <w:p w14:paraId="1449B3E5" w14:textId="5EB73C97" w:rsidR="004A48EF" w:rsidRPr="005C33E6" w:rsidRDefault="009856ED" w:rsidP="008A798C">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lastRenderedPageBreak/>
        <w:t>8. Подаци о залихама дуванских производа по врсти и називу робне марке</w:t>
      </w:r>
    </w:p>
    <w:p w14:paraId="2920EB5C" w14:textId="14946015" w:rsidR="00603106" w:rsidRPr="005C33E6" w:rsidRDefault="008A798C" w:rsidP="005C33E6">
      <w:pPr>
        <w:spacing w:after="0" w:line="240" w:lineRule="auto"/>
        <w:ind w:left="780"/>
        <w:rPr>
          <w:rFonts w:ascii="Times New Roman" w:eastAsia="Times New Roman" w:hAnsi="Times New Roman" w:cs="Times New Roman"/>
          <w:lang w:val="sr-Latn-RS"/>
        </w:rPr>
      </w:pPr>
      <w:r w:rsidRPr="008A798C">
        <w:rPr>
          <w:noProof/>
        </w:rPr>
        <w:drawing>
          <wp:inline distT="0" distB="0" distL="0" distR="0" wp14:anchorId="093ACD8F" wp14:editId="1B8795DD">
            <wp:extent cx="7194431" cy="920750"/>
            <wp:effectExtent l="0" t="0" r="698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557947" cy="967273"/>
                    </a:xfrm>
                    <a:prstGeom prst="rect">
                      <a:avLst/>
                    </a:prstGeom>
                    <a:noFill/>
                    <a:ln>
                      <a:noFill/>
                    </a:ln>
                  </pic:spPr>
                </pic:pic>
              </a:graphicData>
            </a:graphic>
          </wp:inline>
        </w:drawing>
      </w:r>
    </w:p>
    <w:p w14:paraId="58A5FF21" w14:textId="3B8CFD8D" w:rsidR="00D24B0D" w:rsidRPr="008A798C" w:rsidRDefault="00D24B0D" w:rsidP="008A798C">
      <w:pPr>
        <w:spacing w:after="0" w:line="240" w:lineRule="auto"/>
        <w:rPr>
          <w:rFonts w:ascii="Times New Roman" w:eastAsia="Times New Roman" w:hAnsi="Times New Roman" w:cs="Times New Roman"/>
          <w:sz w:val="16"/>
          <w:szCs w:val="16"/>
          <w:lang w:val="sr-Latn-RS"/>
        </w:rPr>
      </w:pPr>
    </w:p>
    <w:p w14:paraId="4E9CB91C" w14:textId="7C40AFD2" w:rsidR="004A48EF" w:rsidRPr="005C33E6" w:rsidRDefault="00A77F8A" w:rsidP="005C33E6">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9. Подаци о локацији сопствених складишта, ако их има</w:t>
      </w:r>
    </w:p>
    <w:p w14:paraId="5BA82694" w14:textId="1617A989" w:rsidR="004A48EF" w:rsidRPr="005C33E6" w:rsidRDefault="008A798C" w:rsidP="005C33E6">
      <w:pPr>
        <w:spacing w:after="0" w:line="240" w:lineRule="auto"/>
        <w:ind w:left="780"/>
        <w:rPr>
          <w:rFonts w:ascii="Times New Roman" w:eastAsia="Times New Roman" w:hAnsi="Times New Roman" w:cs="Times New Roman"/>
          <w:sz w:val="20"/>
          <w:szCs w:val="20"/>
          <w:lang w:val="sr-Latn-RS"/>
        </w:rPr>
      </w:pPr>
      <w:r w:rsidRPr="008A798C">
        <w:rPr>
          <w:noProof/>
        </w:rPr>
        <w:drawing>
          <wp:inline distT="0" distB="0" distL="0" distR="0" wp14:anchorId="068C17F6" wp14:editId="51473B3D">
            <wp:extent cx="3752491" cy="710359"/>
            <wp:effectExtent l="0" t="0" r="63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49140" cy="728655"/>
                    </a:xfrm>
                    <a:prstGeom prst="rect">
                      <a:avLst/>
                    </a:prstGeom>
                    <a:noFill/>
                    <a:ln>
                      <a:noFill/>
                    </a:ln>
                  </pic:spPr>
                </pic:pic>
              </a:graphicData>
            </a:graphic>
          </wp:inline>
        </w:drawing>
      </w:r>
    </w:p>
    <w:p w14:paraId="2079BBC8" w14:textId="77777777"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718E705B" w14:textId="7418E833" w:rsidR="001F708B" w:rsidRPr="00511959" w:rsidRDefault="004375EA" w:rsidP="005C33E6">
      <w:pPr>
        <w:spacing w:after="0" w:line="240" w:lineRule="auto"/>
        <w:ind w:left="780"/>
        <w:rPr>
          <w:rFonts w:ascii="Times New Roman" w:eastAsia="Times New Roman" w:hAnsi="Times New Roman" w:cs="Times New Roman"/>
        </w:rPr>
      </w:pPr>
      <w:r w:rsidRPr="00511959">
        <w:rPr>
          <w:rFonts w:ascii="Times New Roman" w:eastAsia="Times New Roman" w:hAnsi="Times New Roman" w:cs="Times New Roman"/>
          <w:lang w:val="sr-Cyrl-CS"/>
        </w:rPr>
        <w:t>Датум</w:t>
      </w:r>
      <w:r w:rsidRPr="00511959">
        <w:rPr>
          <w:rFonts w:ascii="Times New Roman" w:eastAsia="Times New Roman" w:hAnsi="Times New Roman" w:cs="Times New Roman"/>
          <w:lang w:val="ru-RU"/>
        </w:rPr>
        <w:t>:</w:t>
      </w:r>
      <w:r w:rsidRPr="00511959">
        <w:rPr>
          <w:rFonts w:ascii="Times New Roman" w:eastAsia="Times New Roman" w:hAnsi="Times New Roman" w:cs="Times New Roman"/>
          <w:lang w:val="sr-Cyrl-CS"/>
        </w:rPr>
        <w:t xml:space="preserve">________________                                                        </w:t>
      </w:r>
      <w:r w:rsidRPr="00511959">
        <w:rPr>
          <w:rFonts w:ascii="Times New Roman" w:eastAsia="Times New Roman" w:hAnsi="Times New Roman" w:cs="Times New Roman"/>
          <w:lang w:val="sr-Latn-RS"/>
        </w:rPr>
        <w:t xml:space="preserve">                 </w:t>
      </w:r>
      <w:r w:rsidRPr="00511959">
        <w:rPr>
          <w:rFonts w:ascii="Times New Roman" w:eastAsia="Times New Roman" w:hAnsi="Times New Roman" w:cs="Times New Roman"/>
          <w:lang w:val="sr-Cyrl-CS"/>
        </w:rPr>
        <w:t xml:space="preserve"> </w:t>
      </w:r>
      <w:r w:rsidRPr="00511959">
        <w:rPr>
          <w:rFonts w:ascii="Times New Roman" w:eastAsia="Times New Roman" w:hAnsi="Times New Roman" w:cs="Times New Roman"/>
          <w:lang w:val="sr-Cyrl-CS"/>
        </w:rPr>
        <w:tab/>
      </w:r>
      <w:r w:rsidRPr="00511959">
        <w:rPr>
          <w:rFonts w:ascii="Times New Roman" w:eastAsia="Times New Roman" w:hAnsi="Times New Roman" w:cs="Times New Roman"/>
          <w:lang w:val="sr-Cyrl-CS"/>
        </w:rPr>
        <w:tab/>
      </w:r>
      <w:r w:rsidRPr="00511959">
        <w:rPr>
          <w:rFonts w:ascii="Times New Roman" w:eastAsia="Times New Roman" w:hAnsi="Times New Roman" w:cs="Times New Roman"/>
          <w:lang w:val="sr-Cyrl-CS"/>
        </w:rPr>
        <w:tab/>
      </w:r>
      <w:r w:rsidR="00EB1AD1" w:rsidRPr="00511959">
        <w:rPr>
          <w:rFonts w:ascii="Times New Roman" w:eastAsia="Times New Roman" w:hAnsi="Times New Roman" w:cs="Times New Roman"/>
          <w:lang w:val="sr-Latn-RS"/>
        </w:rPr>
        <w:t xml:space="preserve">     </w:t>
      </w:r>
      <w:r w:rsidR="008A798C" w:rsidRPr="00511959">
        <w:rPr>
          <w:rFonts w:ascii="Times New Roman" w:eastAsia="Times New Roman" w:hAnsi="Times New Roman" w:cs="Times New Roman"/>
          <w:lang w:val="sr-Cyrl-RS"/>
        </w:rPr>
        <w:t xml:space="preserve"> </w:t>
      </w:r>
      <w:r w:rsidR="00EB1AD1" w:rsidRPr="00511959">
        <w:rPr>
          <w:rFonts w:ascii="Times New Roman" w:eastAsia="Times New Roman" w:hAnsi="Times New Roman" w:cs="Times New Roman"/>
          <w:lang w:val="sr-Latn-RS"/>
        </w:rPr>
        <w:t xml:space="preserve">  </w:t>
      </w:r>
      <w:r w:rsidR="00364166">
        <w:rPr>
          <w:rFonts w:ascii="Times New Roman" w:eastAsia="Times New Roman" w:hAnsi="Times New Roman" w:cs="Times New Roman"/>
          <w:lang w:val="sr-Latn-RS"/>
        </w:rPr>
        <w:t xml:space="preserve">     </w:t>
      </w:r>
      <w:r w:rsidRPr="00511959">
        <w:rPr>
          <w:rFonts w:ascii="Times New Roman" w:eastAsia="Times New Roman" w:hAnsi="Times New Roman" w:cs="Times New Roman"/>
        </w:rPr>
        <w:t>ПОТПИС ОВЛАШЋЕНОГ ЛИЦА</w:t>
      </w:r>
    </w:p>
    <w:p w14:paraId="454BD366" w14:textId="5BB98787" w:rsidR="001F708B" w:rsidRPr="00511959" w:rsidRDefault="004375EA" w:rsidP="00511959">
      <w:pPr>
        <w:spacing w:after="0" w:line="240" w:lineRule="auto"/>
        <w:ind w:left="780"/>
        <w:rPr>
          <w:rFonts w:ascii="Times New Roman" w:eastAsia="Times New Roman" w:hAnsi="Times New Roman" w:cs="Times New Roman"/>
        </w:rPr>
      </w:pPr>
      <w:r w:rsidRPr="00511959">
        <w:rPr>
          <w:rFonts w:ascii="Times New Roman" w:eastAsia="Times New Roman" w:hAnsi="Times New Roman" w:cs="Times New Roman"/>
        </w:rPr>
        <w:t xml:space="preserve">     </w:t>
      </w:r>
      <w:r w:rsidR="00EB1AD1" w:rsidRPr="00511959">
        <w:rPr>
          <w:rFonts w:ascii="Times New Roman" w:eastAsia="Times New Roman" w:hAnsi="Times New Roman" w:cs="Times New Roman"/>
        </w:rPr>
        <w:t xml:space="preserve">                                                                                                                               </w:t>
      </w:r>
      <w:r w:rsidR="00511959">
        <w:rPr>
          <w:rFonts w:ascii="Times New Roman" w:eastAsia="Times New Roman" w:hAnsi="Times New Roman" w:cs="Times New Roman"/>
        </w:rPr>
        <w:t xml:space="preserve">                           </w:t>
      </w:r>
      <w:r w:rsidR="00364166">
        <w:rPr>
          <w:rFonts w:ascii="Times New Roman" w:eastAsia="Times New Roman" w:hAnsi="Times New Roman" w:cs="Times New Roman"/>
        </w:rPr>
        <w:t xml:space="preserve">     </w:t>
      </w:r>
      <w:r w:rsidR="008A798C" w:rsidRPr="00511959">
        <w:rPr>
          <w:rFonts w:ascii="Times New Roman" w:eastAsia="Times New Roman" w:hAnsi="Times New Roman" w:cs="Times New Roman"/>
          <w:lang w:val="sr-Cyrl-RS"/>
        </w:rPr>
        <w:t xml:space="preserve"> _____</w:t>
      </w:r>
      <w:r w:rsidRPr="00511959">
        <w:rPr>
          <w:rFonts w:ascii="Times New Roman" w:eastAsia="Times New Roman" w:hAnsi="Times New Roman" w:cs="Times New Roman"/>
        </w:rPr>
        <w:t>_______________________</w:t>
      </w:r>
      <w:r w:rsidR="00511959">
        <w:rPr>
          <w:rFonts w:ascii="Times New Roman" w:eastAsia="Times New Roman" w:hAnsi="Times New Roman" w:cs="Times New Roman"/>
        </w:rPr>
        <w:t>___</w:t>
      </w:r>
    </w:p>
    <w:p w14:paraId="36C52A99" w14:textId="7BC10033"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3631AC27" w14:textId="2AA615E2"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40A23E0B" w14:textId="2B32F5A7"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5D06D059" w14:textId="6973C783"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19B9DCFC" w14:textId="0A5F74B6"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0B0D1056" w14:textId="0F3858C9"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7FB2CA91" w14:textId="09121BAF"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16BCB78F" w14:textId="60DA9827"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3D0BFAA4" w14:textId="0F9B43B1"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5280962C" w14:textId="2A0DEAA8"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72EFEC3F" w14:textId="79471615"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372724BB" w14:textId="73B8F292"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193EC6AC" w14:textId="1858833D"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16AF6AF8" w14:textId="62A75B39"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49637D36" w14:textId="08C762DA"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6427FDB0" w14:textId="6D3C477D"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3C8F7E98" w14:textId="78FAF733" w:rsidR="005F3735" w:rsidRPr="005C33E6" w:rsidRDefault="005F3735" w:rsidP="005C33E6">
      <w:pPr>
        <w:spacing w:after="0" w:line="240" w:lineRule="auto"/>
        <w:ind w:left="780"/>
        <w:rPr>
          <w:rFonts w:ascii="Times New Roman" w:eastAsia="Times New Roman" w:hAnsi="Times New Roman" w:cs="Times New Roman"/>
          <w:sz w:val="20"/>
          <w:szCs w:val="20"/>
          <w:lang w:val="sr-Latn-RS"/>
        </w:rPr>
      </w:pPr>
    </w:p>
    <w:p w14:paraId="4EEA6A38" w14:textId="11F9C894" w:rsidR="00603106" w:rsidRPr="005C33E6" w:rsidRDefault="00603106" w:rsidP="005C33E6">
      <w:pPr>
        <w:spacing w:after="0" w:line="240" w:lineRule="auto"/>
        <w:ind w:left="780"/>
        <w:rPr>
          <w:rFonts w:ascii="Times New Roman" w:eastAsia="Times New Roman" w:hAnsi="Times New Roman" w:cs="Times New Roman"/>
          <w:sz w:val="20"/>
          <w:szCs w:val="20"/>
          <w:lang w:val="sr-Latn-RS"/>
        </w:rPr>
      </w:pPr>
    </w:p>
    <w:p w14:paraId="36908E43" w14:textId="77777777" w:rsidR="00603106" w:rsidRPr="005C33E6" w:rsidRDefault="00603106" w:rsidP="005C33E6">
      <w:pPr>
        <w:spacing w:after="0" w:line="240" w:lineRule="auto"/>
        <w:ind w:left="780"/>
        <w:rPr>
          <w:rFonts w:ascii="Times New Roman" w:eastAsia="Times New Roman" w:hAnsi="Times New Roman" w:cs="Times New Roman"/>
          <w:sz w:val="20"/>
          <w:szCs w:val="20"/>
          <w:lang w:val="sr-Latn-RS"/>
        </w:rPr>
      </w:pPr>
    </w:p>
    <w:p w14:paraId="3CA2F4FB" w14:textId="07127DB6" w:rsidR="005F3735" w:rsidRPr="005C33E6" w:rsidRDefault="005F3735" w:rsidP="005C33E6">
      <w:pPr>
        <w:spacing w:after="0" w:line="240" w:lineRule="auto"/>
        <w:rPr>
          <w:rFonts w:ascii="Times New Roman" w:eastAsia="Times New Roman" w:hAnsi="Times New Roman" w:cs="Times New Roman"/>
          <w:sz w:val="20"/>
          <w:szCs w:val="20"/>
          <w:lang w:val="sr-Latn-RS"/>
        </w:rPr>
      </w:pPr>
    </w:p>
    <w:p w14:paraId="52D3AB59" w14:textId="6CD3ECC5" w:rsidR="00D24B0D" w:rsidRDefault="00D24B0D" w:rsidP="001A1FB0">
      <w:pPr>
        <w:spacing w:after="0" w:line="240" w:lineRule="auto"/>
        <w:rPr>
          <w:rFonts w:ascii="Times New Roman" w:eastAsia="Times New Roman" w:hAnsi="Times New Roman" w:cs="Times New Roman"/>
          <w:sz w:val="20"/>
          <w:szCs w:val="20"/>
          <w:lang w:val="sr-Cyrl-CS"/>
        </w:rPr>
      </w:pPr>
    </w:p>
    <w:p w14:paraId="192F2992" w14:textId="77777777" w:rsidR="001A1FB0" w:rsidRDefault="001A1FB0" w:rsidP="001A1FB0">
      <w:pPr>
        <w:spacing w:after="0" w:line="240" w:lineRule="auto"/>
        <w:rPr>
          <w:rFonts w:ascii="Times New Roman" w:eastAsia="Times New Roman" w:hAnsi="Times New Roman" w:cs="Times New Roman"/>
          <w:sz w:val="20"/>
          <w:szCs w:val="20"/>
          <w:lang w:val="sr-Cyrl-CS"/>
        </w:rPr>
      </w:pPr>
    </w:p>
    <w:p w14:paraId="3B3524FD" w14:textId="77777777" w:rsidR="00D24B0D" w:rsidRDefault="00D24B0D" w:rsidP="005C33E6">
      <w:pPr>
        <w:spacing w:after="0" w:line="240" w:lineRule="auto"/>
        <w:ind w:left="780"/>
        <w:jc w:val="right"/>
        <w:rPr>
          <w:rFonts w:ascii="Times New Roman" w:eastAsia="Times New Roman" w:hAnsi="Times New Roman" w:cs="Times New Roman"/>
          <w:sz w:val="20"/>
          <w:szCs w:val="20"/>
          <w:lang w:val="sr-Cyrl-CS"/>
        </w:rPr>
      </w:pPr>
    </w:p>
    <w:p w14:paraId="50336F0F" w14:textId="77777777" w:rsidR="00511959" w:rsidRDefault="00511959" w:rsidP="005C33E6">
      <w:pPr>
        <w:spacing w:after="0" w:line="240" w:lineRule="auto"/>
        <w:ind w:left="780"/>
        <w:jc w:val="right"/>
        <w:rPr>
          <w:rFonts w:ascii="Times New Roman" w:eastAsia="Times New Roman" w:hAnsi="Times New Roman" w:cs="Times New Roman"/>
          <w:sz w:val="20"/>
          <w:szCs w:val="20"/>
          <w:lang w:val="sr-Cyrl-CS"/>
        </w:rPr>
      </w:pPr>
    </w:p>
    <w:p w14:paraId="57F115AD" w14:textId="045BC8CF" w:rsidR="00E8399E" w:rsidRPr="005C33E6" w:rsidRDefault="00E8399E" w:rsidP="005C33E6">
      <w:pPr>
        <w:spacing w:after="0" w:line="240" w:lineRule="auto"/>
        <w:ind w:left="780"/>
        <w:jc w:val="right"/>
        <w:rPr>
          <w:rFonts w:ascii="Times New Roman" w:eastAsia="Times New Roman" w:hAnsi="Times New Roman" w:cs="Times New Roman"/>
          <w:sz w:val="20"/>
          <w:szCs w:val="20"/>
          <w:lang w:val="sr-Latn-CS"/>
        </w:rPr>
      </w:pPr>
      <w:r w:rsidRPr="005C33E6">
        <w:rPr>
          <w:rFonts w:ascii="Times New Roman" w:eastAsia="Times New Roman" w:hAnsi="Times New Roman" w:cs="Times New Roman"/>
          <w:sz w:val="20"/>
          <w:szCs w:val="20"/>
          <w:lang w:val="sr-Cyrl-CS"/>
        </w:rPr>
        <w:lastRenderedPageBreak/>
        <w:t>Образац</w:t>
      </w:r>
      <w:r w:rsidRPr="005C33E6">
        <w:rPr>
          <w:rFonts w:ascii="Times New Roman" w:eastAsia="Times New Roman" w:hAnsi="Times New Roman" w:cs="Times New Roman"/>
          <w:sz w:val="20"/>
          <w:szCs w:val="20"/>
          <w:lang w:val="sr-Latn-CS"/>
        </w:rPr>
        <w:t xml:space="preserve"> </w:t>
      </w:r>
      <w:r w:rsidRPr="005C33E6">
        <w:rPr>
          <w:rFonts w:ascii="Times New Roman" w:eastAsia="Times New Roman" w:hAnsi="Times New Roman" w:cs="Times New Roman"/>
          <w:sz w:val="20"/>
          <w:szCs w:val="20"/>
          <w:lang w:val="sr-Cyrl-CS"/>
        </w:rPr>
        <w:t>-</w:t>
      </w:r>
      <w:r w:rsidRPr="005C33E6">
        <w:rPr>
          <w:rFonts w:ascii="Times New Roman" w:eastAsia="Times New Roman" w:hAnsi="Times New Roman" w:cs="Times New Roman"/>
          <w:sz w:val="20"/>
          <w:szCs w:val="20"/>
          <w:lang w:val="sr-Latn-CS"/>
        </w:rPr>
        <w:t xml:space="preserve"> </w:t>
      </w:r>
      <w:r w:rsidRPr="005C33E6">
        <w:rPr>
          <w:rFonts w:ascii="Times New Roman" w:eastAsia="Times New Roman" w:hAnsi="Times New Roman" w:cs="Times New Roman"/>
          <w:sz w:val="20"/>
          <w:szCs w:val="20"/>
          <w:lang w:val="sr-Cyrl-CS"/>
        </w:rPr>
        <w:t xml:space="preserve"> ГИ-УДП </w:t>
      </w:r>
      <w:r w:rsidRPr="005C33E6">
        <w:rPr>
          <w:rFonts w:ascii="Times New Roman" w:eastAsia="Times New Roman" w:hAnsi="Times New Roman" w:cs="Times New Roman"/>
          <w:sz w:val="20"/>
          <w:szCs w:val="20"/>
          <w:lang w:val="sr-Latn-CS"/>
        </w:rPr>
        <w:t>II</w:t>
      </w:r>
    </w:p>
    <w:p w14:paraId="6E9B9870" w14:textId="77777777" w:rsidR="005F3735" w:rsidRPr="005C33E6" w:rsidRDefault="005F3735" w:rsidP="005C33E6">
      <w:pPr>
        <w:spacing w:after="0" w:line="240" w:lineRule="auto"/>
        <w:ind w:left="780"/>
        <w:jc w:val="right"/>
        <w:rPr>
          <w:rFonts w:ascii="Times New Roman" w:eastAsia="Times New Roman" w:hAnsi="Times New Roman" w:cs="Times New Roman"/>
          <w:sz w:val="20"/>
          <w:szCs w:val="20"/>
          <w:lang w:val="sr-Latn-CS"/>
        </w:rPr>
      </w:pPr>
    </w:p>
    <w:p w14:paraId="56D96583" w14:textId="77777777" w:rsidR="00E8399E" w:rsidRPr="005C33E6" w:rsidRDefault="00E8399E" w:rsidP="005C33E6">
      <w:pPr>
        <w:spacing w:after="0" w:line="240" w:lineRule="auto"/>
        <w:ind w:left="780"/>
        <w:rPr>
          <w:rFonts w:ascii="Times New Roman" w:eastAsia="Times New Roman" w:hAnsi="Times New Roman" w:cs="Times New Roman"/>
          <w:sz w:val="20"/>
          <w:szCs w:val="20"/>
          <w:lang w:val="sr-Cyrl-CS"/>
        </w:rPr>
      </w:pPr>
    </w:p>
    <w:p w14:paraId="6D18405B" w14:textId="77777777" w:rsidR="00E8399E" w:rsidRPr="005C33E6" w:rsidRDefault="00E8399E"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ГОДИШЊИ ИЗВЕШТАЈ УВОЗНИКА ДУВАНА, ОБРАЂЕНОГ ДУВАНА, ПРЕРАЂЕНОГ ДУВАНА,</w:t>
      </w:r>
    </w:p>
    <w:p w14:paraId="5669E73B" w14:textId="77777777" w:rsidR="00E8399E" w:rsidRPr="005C33E6" w:rsidRDefault="00E8399E"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ОДНОСНО ДУВАНСКИХ ПРОИЗВОДА</w:t>
      </w:r>
    </w:p>
    <w:p w14:paraId="2A292BEE" w14:textId="77777777"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40E9AF19" w14:textId="77777777"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7347277E" w14:textId="77777777" w:rsidR="004A48EF" w:rsidRPr="005C33E6" w:rsidRDefault="004A48EF" w:rsidP="005C33E6">
      <w:pPr>
        <w:spacing w:after="0" w:line="240" w:lineRule="auto"/>
        <w:ind w:left="780"/>
        <w:rPr>
          <w:rFonts w:ascii="Times New Roman" w:eastAsia="Times New Roman" w:hAnsi="Times New Roman" w:cs="Times New Roman"/>
          <w:sz w:val="20"/>
          <w:szCs w:val="20"/>
          <w:lang w:val="sr-Latn-RS"/>
        </w:rPr>
      </w:pPr>
    </w:p>
    <w:p w14:paraId="53D8AFF2" w14:textId="2288F3CD" w:rsidR="004A48EF" w:rsidRPr="005C33E6" w:rsidRDefault="00070AAB" w:rsidP="005C33E6">
      <w:pPr>
        <w:spacing w:after="0" w:line="240" w:lineRule="auto"/>
        <w:ind w:left="780"/>
        <w:rPr>
          <w:rFonts w:ascii="Times New Roman" w:eastAsia="Times New Roman" w:hAnsi="Times New Roman" w:cs="Times New Roman"/>
          <w:lang w:val="sr-Latn-RS"/>
        </w:rPr>
      </w:pPr>
      <w:r w:rsidRPr="005C33E6">
        <w:rPr>
          <w:rFonts w:ascii="Times New Roman" w:eastAsia="Times New Roman" w:hAnsi="Times New Roman" w:cs="Times New Roman"/>
          <w:lang w:val="sr-Latn-RS"/>
        </w:rPr>
        <w:t>Подаци о увознику дувана, обрађеног дувана, прерађеног дувана, односно дуванских производа</w:t>
      </w:r>
    </w:p>
    <w:p w14:paraId="2938A488" w14:textId="1C176DF2" w:rsidR="004A48EF" w:rsidRPr="005C33E6" w:rsidRDefault="001A1FB0" w:rsidP="001A1FB0">
      <w:pPr>
        <w:tabs>
          <w:tab w:val="left" w:pos="10206"/>
          <w:tab w:val="left" w:pos="10490"/>
          <w:tab w:val="left" w:pos="10632"/>
        </w:tabs>
        <w:spacing w:after="0" w:line="240" w:lineRule="auto"/>
        <w:ind w:left="780"/>
        <w:rPr>
          <w:rFonts w:ascii="Times New Roman" w:eastAsia="Times New Roman" w:hAnsi="Times New Roman" w:cs="Times New Roman"/>
          <w:lang w:val="sr-Latn-RS"/>
        </w:rPr>
      </w:pPr>
      <w:r w:rsidRPr="001A1FB0">
        <w:rPr>
          <w:noProof/>
        </w:rPr>
        <w:drawing>
          <wp:inline distT="0" distB="0" distL="0" distR="0" wp14:anchorId="76A1F6A7" wp14:editId="41576D43">
            <wp:extent cx="6228272" cy="471168"/>
            <wp:effectExtent l="0" t="0" r="1270" b="571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02108" cy="484319"/>
                    </a:xfrm>
                    <a:prstGeom prst="rect">
                      <a:avLst/>
                    </a:prstGeom>
                    <a:noFill/>
                    <a:ln>
                      <a:noFill/>
                    </a:ln>
                  </pic:spPr>
                </pic:pic>
              </a:graphicData>
            </a:graphic>
          </wp:inline>
        </w:drawing>
      </w:r>
    </w:p>
    <w:p w14:paraId="6DDC680D" w14:textId="77777777" w:rsidR="004A48EF" w:rsidRPr="001A1FB0" w:rsidRDefault="004A48EF" w:rsidP="005C33E6">
      <w:pPr>
        <w:spacing w:after="0" w:line="240" w:lineRule="auto"/>
        <w:ind w:left="780"/>
        <w:rPr>
          <w:rFonts w:ascii="Times New Roman" w:eastAsia="Times New Roman" w:hAnsi="Times New Roman" w:cs="Times New Roman"/>
          <w:sz w:val="16"/>
          <w:szCs w:val="16"/>
          <w:lang w:val="sr-Latn-RS"/>
        </w:rPr>
      </w:pPr>
    </w:p>
    <w:p w14:paraId="3DB556DB" w14:textId="77777777" w:rsidR="00070AAB" w:rsidRPr="005C33E6" w:rsidRDefault="00070AAB"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1. Подаци о количини увезеног дувана, односно обрађеног дувана, односно прерађеног дувана по врсти и типу </w:t>
      </w:r>
    </w:p>
    <w:p w14:paraId="36A592C8" w14:textId="58E3CD9A" w:rsidR="004A48EF" w:rsidRPr="005C33E6" w:rsidRDefault="001A1FB0" w:rsidP="005C33E6">
      <w:pPr>
        <w:spacing w:after="0" w:line="240" w:lineRule="auto"/>
        <w:ind w:left="780"/>
        <w:rPr>
          <w:rFonts w:ascii="Times New Roman" w:eastAsia="Times New Roman" w:hAnsi="Times New Roman" w:cs="Times New Roman"/>
          <w:lang w:val="sr-Latn-RS"/>
        </w:rPr>
      </w:pPr>
      <w:r w:rsidRPr="001A1FB0">
        <w:rPr>
          <w:noProof/>
        </w:rPr>
        <w:drawing>
          <wp:inline distT="0" distB="0" distL="0" distR="0" wp14:anchorId="6267CAB4" wp14:editId="40387711">
            <wp:extent cx="6875253" cy="883202"/>
            <wp:effectExtent l="0" t="0" r="190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17828" cy="914363"/>
                    </a:xfrm>
                    <a:prstGeom prst="rect">
                      <a:avLst/>
                    </a:prstGeom>
                    <a:noFill/>
                    <a:ln>
                      <a:noFill/>
                    </a:ln>
                  </pic:spPr>
                </pic:pic>
              </a:graphicData>
            </a:graphic>
          </wp:inline>
        </w:drawing>
      </w:r>
    </w:p>
    <w:p w14:paraId="66AF70CD" w14:textId="77777777" w:rsidR="004A48EF" w:rsidRPr="001A1FB0" w:rsidRDefault="004A48EF" w:rsidP="005C33E6">
      <w:pPr>
        <w:spacing w:after="0" w:line="240" w:lineRule="auto"/>
        <w:ind w:left="780"/>
        <w:rPr>
          <w:rFonts w:ascii="Times New Roman" w:eastAsia="Times New Roman" w:hAnsi="Times New Roman" w:cs="Times New Roman"/>
          <w:sz w:val="16"/>
          <w:szCs w:val="16"/>
          <w:lang w:val="sr-Latn-RS"/>
        </w:rPr>
      </w:pPr>
    </w:p>
    <w:p w14:paraId="27B720D9" w14:textId="4DCA7187" w:rsidR="004A48EF" w:rsidRPr="001A1FB0" w:rsidRDefault="005F3735" w:rsidP="001A1FB0">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2. </w:t>
      </w:r>
      <w:r w:rsidRPr="005C33E6">
        <w:rPr>
          <w:rFonts w:ascii="Times New Roman" w:eastAsia="Times New Roman" w:hAnsi="Times New Roman" w:cs="Times New Roman"/>
          <w:lang w:val="sr-Cyrl-CS"/>
        </w:rPr>
        <w:t>Подаци о количини увезених цигарета (у паклицама) и других дуванских производа по врсти и називу робне марке дуванског производа, као и о малопродајним ценама тих производа</w:t>
      </w:r>
    </w:p>
    <w:p w14:paraId="2CD0F359" w14:textId="381B3AD7" w:rsidR="00A23B1F" w:rsidRPr="001A1FB0" w:rsidRDefault="001A1FB0" w:rsidP="001A1FB0">
      <w:pPr>
        <w:spacing w:after="0" w:line="240" w:lineRule="auto"/>
        <w:ind w:left="780"/>
        <w:rPr>
          <w:rFonts w:ascii="Times New Roman" w:eastAsia="Times New Roman" w:hAnsi="Times New Roman" w:cs="Times New Roman"/>
          <w:lang w:val="sr-Latn-RS"/>
        </w:rPr>
      </w:pPr>
      <w:r w:rsidRPr="001A1FB0">
        <w:rPr>
          <w:noProof/>
        </w:rPr>
        <w:drawing>
          <wp:inline distT="0" distB="0" distL="0" distR="0" wp14:anchorId="66F7C3F5" wp14:editId="555F63B2">
            <wp:extent cx="8646160" cy="886460"/>
            <wp:effectExtent l="0" t="0" r="2540"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773815" cy="899548"/>
                    </a:xfrm>
                    <a:prstGeom prst="rect">
                      <a:avLst/>
                    </a:prstGeom>
                    <a:noFill/>
                    <a:ln>
                      <a:noFill/>
                    </a:ln>
                  </pic:spPr>
                </pic:pic>
              </a:graphicData>
            </a:graphic>
          </wp:inline>
        </w:drawing>
      </w:r>
    </w:p>
    <w:p w14:paraId="16CAE90E" w14:textId="77777777" w:rsidR="00A23B1F" w:rsidRPr="001A1FB0" w:rsidRDefault="00A23B1F" w:rsidP="005C33E6">
      <w:pPr>
        <w:spacing w:after="0" w:line="240" w:lineRule="auto"/>
        <w:ind w:left="780"/>
        <w:rPr>
          <w:rFonts w:ascii="Times New Roman" w:eastAsia="Times New Roman" w:hAnsi="Times New Roman" w:cs="Times New Roman"/>
          <w:sz w:val="16"/>
          <w:szCs w:val="16"/>
          <w:lang w:val="sr-Latn-CS"/>
        </w:rPr>
      </w:pPr>
    </w:p>
    <w:p w14:paraId="33A9DB1E" w14:textId="6714749F" w:rsidR="009E23F6" w:rsidRPr="005C33E6" w:rsidRDefault="009E23F6"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3. </w:t>
      </w:r>
      <w:r w:rsidRPr="005C33E6">
        <w:rPr>
          <w:rFonts w:ascii="Times New Roman" w:eastAsia="Times New Roman" w:hAnsi="Times New Roman" w:cs="Times New Roman"/>
          <w:lang w:val="sr-Cyrl-CS"/>
        </w:rPr>
        <w:t>Подаци о закљученим уговорима о продаји дувана, односно обрађеног  дувана, односно прерађеног дувана са обрађивачем дувана, односно прерађивачем дувана, односно произвођачем дуванских производа</w:t>
      </w:r>
    </w:p>
    <w:p w14:paraId="0215472C" w14:textId="241C45CC" w:rsidR="009E23F6" w:rsidRPr="005C33E6" w:rsidRDefault="009E23F6" w:rsidP="005C33E6">
      <w:pPr>
        <w:spacing w:after="0" w:line="240" w:lineRule="auto"/>
        <w:ind w:left="780"/>
        <w:rPr>
          <w:rFonts w:ascii="Times New Roman" w:eastAsia="Times New Roman" w:hAnsi="Times New Roman" w:cs="Times New Roman"/>
          <w:sz w:val="20"/>
          <w:szCs w:val="20"/>
          <w:lang w:val="ru-RU"/>
        </w:rPr>
      </w:pPr>
      <w:r w:rsidRPr="005C33E6">
        <w:rPr>
          <w:rFonts w:ascii="Times New Roman" w:hAnsi="Times New Roman" w:cs="Times New Roman"/>
          <w:noProof/>
        </w:rPr>
        <w:drawing>
          <wp:inline distT="0" distB="0" distL="0" distR="0" wp14:anchorId="299EE222" wp14:editId="374720AE">
            <wp:extent cx="7556740" cy="774043"/>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73165" cy="806455"/>
                    </a:xfrm>
                    <a:prstGeom prst="rect">
                      <a:avLst/>
                    </a:prstGeom>
                    <a:noFill/>
                    <a:ln>
                      <a:noFill/>
                    </a:ln>
                  </pic:spPr>
                </pic:pic>
              </a:graphicData>
            </a:graphic>
          </wp:inline>
        </w:drawing>
      </w:r>
    </w:p>
    <w:p w14:paraId="210ECB46" w14:textId="7BE413F0" w:rsidR="009E23F6" w:rsidRPr="005C33E6" w:rsidRDefault="009E23F6" w:rsidP="005C33E6">
      <w:pPr>
        <w:spacing w:after="0" w:line="240" w:lineRule="auto"/>
        <w:ind w:left="780"/>
        <w:rPr>
          <w:rFonts w:ascii="Times New Roman" w:eastAsia="Times New Roman" w:hAnsi="Times New Roman" w:cs="Times New Roman"/>
          <w:sz w:val="20"/>
          <w:szCs w:val="20"/>
          <w:lang w:val="ru-RU"/>
        </w:rPr>
      </w:pPr>
    </w:p>
    <w:p w14:paraId="6E2CB6D5" w14:textId="77777777" w:rsidR="00D83E72" w:rsidRDefault="00D83E72" w:rsidP="005C33E6">
      <w:pPr>
        <w:spacing w:after="0" w:line="240" w:lineRule="auto"/>
        <w:ind w:left="780"/>
        <w:rPr>
          <w:rFonts w:ascii="Times New Roman" w:eastAsia="Times New Roman" w:hAnsi="Times New Roman" w:cs="Times New Roman"/>
          <w:lang w:val="sr-Latn-CS"/>
        </w:rPr>
      </w:pPr>
    </w:p>
    <w:p w14:paraId="6FF26BC7" w14:textId="77777777" w:rsidR="00D83E72" w:rsidRDefault="00D83E72" w:rsidP="005C33E6">
      <w:pPr>
        <w:spacing w:after="0" w:line="240" w:lineRule="auto"/>
        <w:ind w:left="780"/>
        <w:rPr>
          <w:rFonts w:ascii="Times New Roman" w:eastAsia="Times New Roman" w:hAnsi="Times New Roman" w:cs="Times New Roman"/>
          <w:lang w:val="sr-Latn-CS"/>
        </w:rPr>
      </w:pPr>
    </w:p>
    <w:p w14:paraId="684C5EDB" w14:textId="77777777" w:rsidR="00D83E72" w:rsidRDefault="00D83E72" w:rsidP="005C33E6">
      <w:pPr>
        <w:spacing w:after="0" w:line="240" w:lineRule="auto"/>
        <w:ind w:left="780"/>
        <w:rPr>
          <w:rFonts w:ascii="Times New Roman" w:eastAsia="Times New Roman" w:hAnsi="Times New Roman" w:cs="Times New Roman"/>
          <w:lang w:val="sr-Latn-CS"/>
        </w:rPr>
      </w:pPr>
    </w:p>
    <w:p w14:paraId="2D8198E9" w14:textId="77777777" w:rsidR="00D83E72" w:rsidRDefault="00D83E72" w:rsidP="005C33E6">
      <w:pPr>
        <w:spacing w:after="0" w:line="240" w:lineRule="auto"/>
        <w:ind w:left="780"/>
        <w:rPr>
          <w:rFonts w:ascii="Times New Roman" w:eastAsia="Times New Roman" w:hAnsi="Times New Roman" w:cs="Times New Roman"/>
          <w:lang w:val="sr-Latn-CS"/>
        </w:rPr>
      </w:pPr>
    </w:p>
    <w:p w14:paraId="1720A0E5" w14:textId="54DFEC85" w:rsidR="00D21CF8" w:rsidRPr="005C33E6" w:rsidRDefault="00D21CF8"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4. </w:t>
      </w:r>
      <w:r w:rsidRPr="005C33E6">
        <w:rPr>
          <w:rFonts w:ascii="Times New Roman" w:eastAsia="Times New Roman" w:hAnsi="Times New Roman" w:cs="Times New Roman"/>
          <w:lang w:val="sr-Cyrl-CS"/>
        </w:rPr>
        <w:t>Подаци о закљученим уговорима о продаји дуванских производа са трговцем на велико дуванским производима</w:t>
      </w:r>
    </w:p>
    <w:p w14:paraId="77DDC80F" w14:textId="4AB1B44E" w:rsidR="00D21CF8" w:rsidRPr="005C33E6" w:rsidRDefault="00D83E72" w:rsidP="005C33E6">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4248C80A" wp14:editId="6BA18CA2">
            <wp:extent cx="4106174" cy="688587"/>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80666" cy="717848"/>
                    </a:xfrm>
                    <a:prstGeom prst="rect">
                      <a:avLst/>
                    </a:prstGeom>
                    <a:noFill/>
                    <a:ln>
                      <a:noFill/>
                    </a:ln>
                  </pic:spPr>
                </pic:pic>
              </a:graphicData>
            </a:graphic>
          </wp:inline>
        </w:drawing>
      </w:r>
    </w:p>
    <w:p w14:paraId="3C90A671" w14:textId="77777777" w:rsidR="009E23F6" w:rsidRPr="00D83E72" w:rsidRDefault="009E23F6" w:rsidP="005C33E6">
      <w:pPr>
        <w:spacing w:after="0" w:line="240" w:lineRule="auto"/>
        <w:ind w:left="780"/>
        <w:rPr>
          <w:rFonts w:ascii="Times New Roman" w:eastAsia="Times New Roman" w:hAnsi="Times New Roman" w:cs="Times New Roman"/>
          <w:sz w:val="16"/>
          <w:szCs w:val="16"/>
          <w:lang w:val="ru-RU"/>
        </w:rPr>
      </w:pPr>
    </w:p>
    <w:p w14:paraId="13EDB6C1" w14:textId="77777777" w:rsidR="00566276" w:rsidRPr="005C33E6" w:rsidRDefault="00566276"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5. </w:t>
      </w:r>
      <w:r w:rsidRPr="005C33E6">
        <w:rPr>
          <w:rFonts w:ascii="Times New Roman" w:eastAsia="Times New Roman" w:hAnsi="Times New Roman" w:cs="Times New Roman"/>
          <w:lang w:val="sr-Cyrl-CS"/>
        </w:rPr>
        <w:t>Подаци о количини продатих цигарета (у паклицама) и других дуванских производа трговцима на велико дуванским производима, по називу робне марке цигарета и по врсти и називу робних марки других дуванских производа</w:t>
      </w:r>
    </w:p>
    <w:p w14:paraId="10053AB5" w14:textId="75D718D6" w:rsidR="009E23F6" w:rsidRPr="005C33E6" w:rsidRDefault="00D83E72" w:rsidP="005C33E6">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4CB4D53B" wp14:editId="7CBB9A50">
            <wp:extent cx="7763774" cy="869783"/>
            <wp:effectExtent l="0" t="0" r="0" b="698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98282" cy="896055"/>
                    </a:xfrm>
                    <a:prstGeom prst="rect">
                      <a:avLst/>
                    </a:prstGeom>
                    <a:noFill/>
                    <a:ln>
                      <a:noFill/>
                    </a:ln>
                  </pic:spPr>
                </pic:pic>
              </a:graphicData>
            </a:graphic>
          </wp:inline>
        </w:drawing>
      </w:r>
    </w:p>
    <w:p w14:paraId="44123189" w14:textId="6CC4B4A0" w:rsidR="00566276" w:rsidRPr="00D83E72" w:rsidRDefault="00566276" w:rsidP="005C33E6">
      <w:pPr>
        <w:spacing w:after="0" w:line="240" w:lineRule="auto"/>
        <w:rPr>
          <w:rFonts w:ascii="Times New Roman" w:eastAsia="Times New Roman" w:hAnsi="Times New Roman" w:cs="Times New Roman"/>
          <w:sz w:val="16"/>
          <w:szCs w:val="16"/>
          <w:lang w:val="ru-RU"/>
        </w:rPr>
      </w:pPr>
    </w:p>
    <w:p w14:paraId="545C0389" w14:textId="77777777" w:rsidR="00566276" w:rsidRPr="005C33E6" w:rsidRDefault="00566276"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6. </w:t>
      </w:r>
      <w:r w:rsidRPr="005C33E6">
        <w:rPr>
          <w:rFonts w:ascii="Times New Roman" w:eastAsia="Times New Roman" w:hAnsi="Times New Roman" w:cs="Times New Roman"/>
          <w:lang w:val="sr-Cyrl-CS"/>
        </w:rPr>
        <w:t>Подаци о количини продатог дувана, односно обрађеног дувана, односно прерађеног дувана по врсти и типу, обрађивачу дувана, односно прерађивачу дувана, односно произвођачу дуванских производа</w:t>
      </w:r>
    </w:p>
    <w:p w14:paraId="6125C16B" w14:textId="256ADBBA" w:rsidR="00A23B1F" w:rsidRPr="00D83E72" w:rsidRDefault="00D83E72" w:rsidP="00D83E72">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1830F8B9" wp14:editId="388AA3F7">
            <wp:extent cx="8876582" cy="853948"/>
            <wp:effectExtent l="0" t="0" r="1270" b="381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278090" cy="892574"/>
                    </a:xfrm>
                    <a:prstGeom prst="rect">
                      <a:avLst/>
                    </a:prstGeom>
                    <a:noFill/>
                    <a:ln>
                      <a:noFill/>
                    </a:ln>
                  </pic:spPr>
                </pic:pic>
              </a:graphicData>
            </a:graphic>
          </wp:inline>
        </w:drawing>
      </w:r>
    </w:p>
    <w:p w14:paraId="1664812A" w14:textId="77777777" w:rsidR="00D83E72" w:rsidRPr="00D83E72" w:rsidRDefault="00D83E72" w:rsidP="00D83E72">
      <w:pPr>
        <w:spacing w:after="0" w:line="240" w:lineRule="auto"/>
        <w:rPr>
          <w:rFonts w:ascii="Times New Roman" w:eastAsia="Times New Roman" w:hAnsi="Times New Roman" w:cs="Times New Roman"/>
          <w:sz w:val="16"/>
          <w:szCs w:val="16"/>
          <w:lang w:val="sr-Latn-CS"/>
        </w:rPr>
      </w:pPr>
    </w:p>
    <w:p w14:paraId="0CF3521F" w14:textId="1636B38A" w:rsidR="009B25D6" w:rsidRPr="005C33E6" w:rsidRDefault="00D83E72" w:rsidP="00D83E7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RS"/>
        </w:rPr>
        <w:t xml:space="preserve">              </w:t>
      </w:r>
      <w:r w:rsidR="009B25D6" w:rsidRPr="005C33E6">
        <w:rPr>
          <w:rFonts w:ascii="Times New Roman" w:eastAsia="Times New Roman" w:hAnsi="Times New Roman" w:cs="Times New Roman"/>
          <w:lang w:val="sr-Latn-CS"/>
        </w:rPr>
        <w:t xml:space="preserve">7. </w:t>
      </w:r>
      <w:r w:rsidR="009B25D6" w:rsidRPr="005C33E6">
        <w:rPr>
          <w:rFonts w:ascii="Times New Roman" w:eastAsia="Times New Roman" w:hAnsi="Times New Roman" w:cs="Times New Roman"/>
          <w:lang w:val="sr-Cyrl-CS"/>
        </w:rPr>
        <w:t xml:space="preserve">Подаци о залихама дувана, обрађеног дувана, односно прерађеног дувана по врсти и типу </w:t>
      </w:r>
    </w:p>
    <w:p w14:paraId="54969779" w14:textId="3DBD0D7E" w:rsidR="005E28F1" w:rsidRPr="005C33E6" w:rsidRDefault="00D83E72" w:rsidP="007B5B06">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16DAF126" wp14:editId="0E17C4B8">
            <wp:extent cx="8099180" cy="931652"/>
            <wp:effectExtent l="0" t="0" r="0"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377895" cy="963713"/>
                    </a:xfrm>
                    <a:prstGeom prst="rect">
                      <a:avLst/>
                    </a:prstGeom>
                    <a:noFill/>
                    <a:ln>
                      <a:noFill/>
                    </a:ln>
                  </pic:spPr>
                </pic:pic>
              </a:graphicData>
            </a:graphic>
          </wp:inline>
        </w:drawing>
      </w:r>
    </w:p>
    <w:p w14:paraId="24157C0A" w14:textId="77777777" w:rsidR="00D83E72" w:rsidRDefault="00D83E72" w:rsidP="00D83E72">
      <w:pPr>
        <w:spacing w:after="0" w:line="240" w:lineRule="auto"/>
        <w:rPr>
          <w:rFonts w:ascii="Times New Roman" w:eastAsia="Times New Roman" w:hAnsi="Times New Roman" w:cs="Times New Roman"/>
          <w:lang w:val="sr-Latn-CS"/>
        </w:rPr>
      </w:pPr>
    </w:p>
    <w:p w14:paraId="631F6BFE" w14:textId="77777777" w:rsidR="00D83E72" w:rsidRDefault="00D83E72" w:rsidP="00D83E72">
      <w:pPr>
        <w:spacing w:after="0" w:line="240" w:lineRule="auto"/>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 xml:space="preserve">            </w:t>
      </w:r>
    </w:p>
    <w:p w14:paraId="68465490"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0F155AF1"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7A730751"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781C666C"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2760397A"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0C613BFD" w14:textId="77777777" w:rsidR="00D83E72" w:rsidRDefault="00D83E72" w:rsidP="00D83E72">
      <w:pPr>
        <w:spacing w:after="0" w:line="240" w:lineRule="auto"/>
        <w:rPr>
          <w:rFonts w:ascii="Times New Roman" w:eastAsia="Times New Roman" w:hAnsi="Times New Roman" w:cs="Times New Roman"/>
          <w:sz w:val="16"/>
          <w:szCs w:val="16"/>
          <w:lang w:val="sr-Cyrl-RS"/>
        </w:rPr>
      </w:pPr>
    </w:p>
    <w:p w14:paraId="481C68F2" w14:textId="22C51CB3" w:rsidR="00566276" w:rsidRPr="005C33E6" w:rsidRDefault="00D83E72" w:rsidP="00D83E7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sz w:val="16"/>
          <w:szCs w:val="16"/>
          <w:lang w:val="sr-Cyrl-RS"/>
        </w:rPr>
        <w:lastRenderedPageBreak/>
        <w:t xml:space="preserve">                   </w:t>
      </w:r>
      <w:r w:rsidR="009B25D6" w:rsidRPr="005C33E6">
        <w:rPr>
          <w:rFonts w:ascii="Times New Roman" w:eastAsia="Times New Roman" w:hAnsi="Times New Roman" w:cs="Times New Roman"/>
          <w:lang w:val="sr-Latn-CS"/>
        </w:rPr>
        <w:t xml:space="preserve">8. </w:t>
      </w:r>
      <w:r w:rsidR="009B25D6" w:rsidRPr="005C33E6">
        <w:rPr>
          <w:rFonts w:ascii="Times New Roman" w:eastAsia="Times New Roman" w:hAnsi="Times New Roman" w:cs="Times New Roman"/>
          <w:lang w:val="sr-Cyrl-CS"/>
        </w:rPr>
        <w:t>Подаци о залихама дуванских производа по врсти и називу робне марке</w:t>
      </w:r>
    </w:p>
    <w:p w14:paraId="76ACA00A" w14:textId="2A867910" w:rsidR="00566276" w:rsidRPr="005C33E6" w:rsidRDefault="00D83E72" w:rsidP="005C33E6">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46F538D1" wp14:editId="61C0536B">
            <wp:extent cx="9221638" cy="95631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224194" cy="956575"/>
                    </a:xfrm>
                    <a:prstGeom prst="rect">
                      <a:avLst/>
                    </a:prstGeom>
                    <a:noFill/>
                    <a:ln>
                      <a:noFill/>
                    </a:ln>
                  </pic:spPr>
                </pic:pic>
              </a:graphicData>
            </a:graphic>
          </wp:inline>
        </w:drawing>
      </w:r>
    </w:p>
    <w:p w14:paraId="14793790" w14:textId="09555034" w:rsidR="00566276" w:rsidRPr="00D83E72" w:rsidRDefault="00566276" w:rsidP="005C33E6">
      <w:pPr>
        <w:spacing w:after="0" w:line="240" w:lineRule="auto"/>
        <w:ind w:left="780"/>
        <w:rPr>
          <w:rFonts w:ascii="Times New Roman" w:eastAsia="Times New Roman" w:hAnsi="Times New Roman" w:cs="Times New Roman"/>
          <w:sz w:val="16"/>
          <w:szCs w:val="16"/>
          <w:lang w:val="ru-RU"/>
        </w:rPr>
      </w:pPr>
    </w:p>
    <w:p w14:paraId="05BB41BB" w14:textId="77777777" w:rsidR="00243404" w:rsidRPr="005C33E6" w:rsidRDefault="00243404" w:rsidP="005C33E6">
      <w:pPr>
        <w:spacing w:after="0" w:line="240" w:lineRule="auto"/>
        <w:ind w:left="780"/>
        <w:rPr>
          <w:rFonts w:ascii="Times New Roman" w:eastAsia="Times New Roman" w:hAnsi="Times New Roman" w:cs="Times New Roman"/>
          <w:lang w:val="sr-Cyrl-CS"/>
        </w:rPr>
      </w:pPr>
      <w:r w:rsidRPr="005C33E6">
        <w:rPr>
          <w:rFonts w:ascii="Times New Roman" w:eastAsia="Times New Roman" w:hAnsi="Times New Roman" w:cs="Times New Roman"/>
          <w:lang w:val="sr-Latn-CS"/>
        </w:rPr>
        <w:t xml:space="preserve">9. </w:t>
      </w:r>
      <w:r w:rsidRPr="005C33E6">
        <w:rPr>
          <w:rFonts w:ascii="Times New Roman" w:eastAsia="Times New Roman" w:hAnsi="Times New Roman" w:cs="Times New Roman"/>
          <w:lang w:val="sr-Cyrl-CS"/>
        </w:rPr>
        <w:t>Подаци о локацији сопствених складишта, ако их има</w:t>
      </w:r>
    </w:p>
    <w:p w14:paraId="28F299E8" w14:textId="77B9F4FD" w:rsidR="00566276" w:rsidRPr="005C33E6" w:rsidRDefault="00D83E72" w:rsidP="005C33E6">
      <w:pPr>
        <w:spacing w:after="0" w:line="240" w:lineRule="auto"/>
        <w:ind w:left="780"/>
        <w:rPr>
          <w:rFonts w:ascii="Times New Roman" w:eastAsia="Times New Roman" w:hAnsi="Times New Roman" w:cs="Times New Roman"/>
          <w:sz w:val="20"/>
          <w:szCs w:val="20"/>
          <w:lang w:val="ru-RU"/>
        </w:rPr>
      </w:pPr>
      <w:r w:rsidRPr="00D83E72">
        <w:rPr>
          <w:noProof/>
        </w:rPr>
        <w:drawing>
          <wp:inline distT="0" distB="0" distL="0" distR="0" wp14:anchorId="7C11FD59" wp14:editId="6B9C15AD">
            <wp:extent cx="4002657" cy="672779"/>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95851" cy="688443"/>
                    </a:xfrm>
                    <a:prstGeom prst="rect">
                      <a:avLst/>
                    </a:prstGeom>
                    <a:noFill/>
                    <a:ln>
                      <a:noFill/>
                    </a:ln>
                  </pic:spPr>
                </pic:pic>
              </a:graphicData>
            </a:graphic>
          </wp:inline>
        </w:drawing>
      </w:r>
    </w:p>
    <w:p w14:paraId="220D0BD8" w14:textId="698C1AFC" w:rsidR="00243404" w:rsidRPr="00520907" w:rsidRDefault="00243404" w:rsidP="005C33E6">
      <w:pPr>
        <w:spacing w:after="0" w:line="240" w:lineRule="auto"/>
        <w:ind w:left="780"/>
        <w:rPr>
          <w:rFonts w:ascii="Times New Roman" w:eastAsia="Times New Roman" w:hAnsi="Times New Roman" w:cs="Times New Roman"/>
          <w:lang w:val="ru-RU"/>
        </w:rPr>
      </w:pPr>
    </w:p>
    <w:p w14:paraId="5DBB576B" w14:textId="4C46CC78" w:rsidR="004375EA" w:rsidRPr="005C33E6" w:rsidRDefault="004375EA" w:rsidP="005C33E6">
      <w:pPr>
        <w:spacing w:after="0" w:line="240" w:lineRule="auto"/>
        <w:ind w:left="780"/>
        <w:rPr>
          <w:rFonts w:ascii="Times New Roman" w:eastAsia="Times New Roman" w:hAnsi="Times New Roman" w:cs="Times New Roman"/>
          <w:sz w:val="20"/>
          <w:szCs w:val="20"/>
        </w:rPr>
      </w:pPr>
      <w:r w:rsidRPr="00D83E72">
        <w:rPr>
          <w:rFonts w:ascii="Times New Roman" w:eastAsia="Times New Roman" w:hAnsi="Times New Roman" w:cs="Times New Roman"/>
          <w:lang w:val="sr-Cyrl-CS"/>
        </w:rPr>
        <w:t>Датум</w:t>
      </w:r>
      <w:r w:rsidRPr="005C33E6">
        <w:rPr>
          <w:rFonts w:ascii="Times New Roman" w:eastAsia="Times New Roman" w:hAnsi="Times New Roman" w:cs="Times New Roman"/>
          <w:sz w:val="20"/>
          <w:szCs w:val="20"/>
          <w:lang w:val="ru-RU"/>
        </w:rPr>
        <w:t>:</w:t>
      </w:r>
      <w:r w:rsidRPr="005C33E6">
        <w:rPr>
          <w:rFonts w:ascii="Times New Roman" w:eastAsia="Times New Roman" w:hAnsi="Times New Roman" w:cs="Times New Roman"/>
          <w:sz w:val="20"/>
          <w:szCs w:val="20"/>
          <w:lang w:val="sr-Cyrl-CS"/>
        </w:rPr>
        <w:t xml:space="preserve">________________                                                        </w:t>
      </w:r>
      <w:r w:rsidRPr="005C33E6">
        <w:rPr>
          <w:rFonts w:ascii="Times New Roman" w:eastAsia="Times New Roman" w:hAnsi="Times New Roman" w:cs="Times New Roman"/>
          <w:sz w:val="20"/>
          <w:szCs w:val="20"/>
          <w:lang w:val="sr-Latn-RS"/>
        </w:rPr>
        <w:t xml:space="preserve">                 </w:t>
      </w:r>
      <w:r w:rsidRPr="005C33E6">
        <w:rPr>
          <w:rFonts w:ascii="Times New Roman" w:eastAsia="Times New Roman" w:hAnsi="Times New Roman" w:cs="Times New Roman"/>
          <w:sz w:val="20"/>
          <w:szCs w:val="20"/>
          <w:lang w:val="sr-Cyrl-CS"/>
        </w:rPr>
        <w:t xml:space="preserve"> </w:t>
      </w:r>
      <w:r w:rsidRPr="005C33E6">
        <w:rPr>
          <w:rFonts w:ascii="Times New Roman" w:eastAsia="Times New Roman" w:hAnsi="Times New Roman" w:cs="Times New Roman"/>
          <w:sz w:val="20"/>
          <w:szCs w:val="20"/>
          <w:lang w:val="sr-Cyrl-CS"/>
        </w:rPr>
        <w:tab/>
      </w:r>
      <w:r w:rsidRPr="005C33E6">
        <w:rPr>
          <w:rFonts w:ascii="Times New Roman" w:eastAsia="Times New Roman" w:hAnsi="Times New Roman" w:cs="Times New Roman"/>
          <w:sz w:val="20"/>
          <w:szCs w:val="20"/>
          <w:lang w:val="sr-Cyrl-CS"/>
        </w:rPr>
        <w:tab/>
      </w:r>
      <w:r w:rsidRPr="005C33E6">
        <w:rPr>
          <w:rFonts w:ascii="Times New Roman" w:eastAsia="Times New Roman" w:hAnsi="Times New Roman" w:cs="Times New Roman"/>
          <w:sz w:val="20"/>
          <w:szCs w:val="20"/>
          <w:lang w:val="sr-Cyrl-CS"/>
        </w:rPr>
        <w:tab/>
      </w:r>
      <w:r w:rsidRPr="005C33E6">
        <w:rPr>
          <w:rFonts w:ascii="Times New Roman" w:eastAsia="Times New Roman" w:hAnsi="Times New Roman" w:cs="Times New Roman"/>
          <w:sz w:val="20"/>
          <w:szCs w:val="20"/>
          <w:lang w:val="sr-Latn-RS"/>
        </w:rPr>
        <w:t xml:space="preserve">     </w:t>
      </w:r>
      <w:r w:rsidR="00D83E72">
        <w:rPr>
          <w:rFonts w:ascii="Times New Roman" w:eastAsia="Times New Roman" w:hAnsi="Times New Roman" w:cs="Times New Roman"/>
          <w:sz w:val="20"/>
          <w:szCs w:val="20"/>
          <w:lang w:val="sr-Cyrl-RS"/>
        </w:rPr>
        <w:t xml:space="preserve">                          </w:t>
      </w:r>
      <w:r w:rsidRPr="005C33E6">
        <w:rPr>
          <w:rFonts w:ascii="Times New Roman" w:eastAsia="Times New Roman" w:hAnsi="Times New Roman" w:cs="Times New Roman"/>
          <w:sz w:val="20"/>
          <w:szCs w:val="20"/>
          <w:lang w:val="sr-Latn-RS"/>
        </w:rPr>
        <w:t xml:space="preserve">  </w:t>
      </w:r>
      <w:r w:rsidRPr="00D83E72">
        <w:rPr>
          <w:rFonts w:ascii="Times New Roman" w:eastAsia="Times New Roman" w:hAnsi="Times New Roman" w:cs="Times New Roman"/>
        </w:rPr>
        <w:t>ПОТПИС ОВЛАШЋЕНОГ ЛИЦА</w:t>
      </w:r>
    </w:p>
    <w:p w14:paraId="77158294" w14:textId="4DEFA989" w:rsidR="004375EA" w:rsidRPr="00D83E72" w:rsidRDefault="004375EA" w:rsidP="005C33E6">
      <w:pPr>
        <w:spacing w:after="0" w:line="240" w:lineRule="auto"/>
        <w:ind w:left="780"/>
        <w:rPr>
          <w:rFonts w:ascii="Times New Roman" w:eastAsia="Times New Roman" w:hAnsi="Times New Roman" w:cs="Times New Roman"/>
          <w:sz w:val="20"/>
          <w:szCs w:val="20"/>
          <w:lang w:val="sr-Cyrl-RS"/>
        </w:rPr>
      </w:pPr>
      <w:r w:rsidRPr="005C33E6">
        <w:rPr>
          <w:rFonts w:ascii="Times New Roman" w:eastAsia="Times New Roman" w:hAnsi="Times New Roman" w:cs="Times New Roman"/>
          <w:sz w:val="20"/>
          <w:szCs w:val="20"/>
        </w:rPr>
        <w:t xml:space="preserve">                                                                                                                                                                   </w:t>
      </w:r>
      <w:r w:rsidR="00D83E72">
        <w:rPr>
          <w:rFonts w:ascii="Times New Roman" w:eastAsia="Times New Roman" w:hAnsi="Times New Roman" w:cs="Times New Roman"/>
          <w:sz w:val="20"/>
          <w:szCs w:val="20"/>
          <w:lang w:val="sr-Cyrl-RS"/>
        </w:rPr>
        <w:t xml:space="preserve">                        ____</w:t>
      </w:r>
      <w:r w:rsidRPr="005C33E6">
        <w:rPr>
          <w:rFonts w:ascii="Times New Roman" w:eastAsia="Times New Roman" w:hAnsi="Times New Roman" w:cs="Times New Roman"/>
          <w:sz w:val="20"/>
          <w:szCs w:val="20"/>
        </w:rPr>
        <w:t>___________________________</w:t>
      </w:r>
      <w:r w:rsidR="00D83E72">
        <w:rPr>
          <w:rFonts w:ascii="Times New Roman" w:eastAsia="Times New Roman" w:hAnsi="Times New Roman" w:cs="Times New Roman"/>
          <w:sz w:val="20"/>
          <w:szCs w:val="20"/>
          <w:lang w:val="sr-Cyrl-RS"/>
        </w:rPr>
        <w:t>_</w:t>
      </w:r>
    </w:p>
    <w:p w14:paraId="3EF41442" w14:textId="42AAE6DE" w:rsidR="00243404" w:rsidRPr="005C33E6" w:rsidRDefault="00D83E72" w:rsidP="005C33E6">
      <w:pPr>
        <w:spacing w:after="0" w:line="240" w:lineRule="auto"/>
        <w:ind w:left="78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p w14:paraId="5C8E9B7F" w14:textId="65F03DB6"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4C7C6282" w14:textId="5ADBE493"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40DCC2F4" w14:textId="702FE587"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7885528B" w14:textId="2DBC8AEB"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352A2CEB" w14:textId="2E09FB27"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4FF4E175" w14:textId="007A1AA0"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675C2CC9" w14:textId="562F11DB"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5F3E2838" w14:textId="2163D400" w:rsidR="00243404" w:rsidRDefault="00243404" w:rsidP="00A23B1F">
      <w:pPr>
        <w:spacing w:after="0" w:line="240" w:lineRule="auto"/>
        <w:rPr>
          <w:rFonts w:ascii="Times New Roman" w:eastAsia="Times New Roman" w:hAnsi="Times New Roman" w:cs="Times New Roman"/>
          <w:sz w:val="20"/>
          <w:szCs w:val="20"/>
          <w:lang w:val="ru-RU"/>
        </w:rPr>
      </w:pPr>
    </w:p>
    <w:p w14:paraId="0DC8CB26" w14:textId="77777777" w:rsidR="00A23B1F" w:rsidRPr="005C33E6" w:rsidRDefault="00A23B1F" w:rsidP="00A23B1F">
      <w:pPr>
        <w:spacing w:after="0" w:line="240" w:lineRule="auto"/>
        <w:rPr>
          <w:rFonts w:ascii="Times New Roman" w:eastAsia="Times New Roman" w:hAnsi="Times New Roman" w:cs="Times New Roman"/>
          <w:sz w:val="20"/>
          <w:szCs w:val="20"/>
          <w:lang w:val="ru-RU"/>
        </w:rPr>
      </w:pPr>
    </w:p>
    <w:p w14:paraId="1C4F0B02" w14:textId="1F6606FF"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2827321D" w14:textId="02BA5556"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41686CB4" w14:textId="5E1F1287"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6916AD6A" w14:textId="77777777" w:rsidR="00243404" w:rsidRPr="005C33E6" w:rsidRDefault="00243404" w:rsidP="005C33E6">
      <w:pPr>
        <w:spacing w:after="0" w:line="240" w:lineRule="auto"/>
        <w:ind w:left="780"/>
        <w:rPr>
          <w:rFonts w:ascii="Times New Roman" w:eastAsia="Times New Roman" w:hAnsi="Times New Roman" w:cs="Times New Roman"/>
          <w:sz w:val="20"/>
          <w:szCs w:val="20"/>
          <w:lang w:val="ru-RU"/>
        </w:rPr>
      </w:pPr>
    </w:p>
    <w:p w14:paraId="73DF6DD6" w14:textId="77777777" w:rsidR="00566276" w:rsidRPr="005C33E6" w:rsidRDefault="00566276" w:rsidP="005C33E6">
      <w:pPr>
        <w:spacing w:after="0" w:line="240" w:lineRule="auto"/>
        <w:ind w:left="780"/>
        <w:rPr>
          <w:rFonts w:ascii="Times New Roman" w:eastAsia="Times New Roman" w:hAnsi="Times New Roman" w:cs="Times New Roman"/>
          <w:sz w:val="20"/>
          <w:szCs w:val="20"/>
          <w:lang w:val="ru-RU"/>
        </w:rPr>
      </w:pPr>
    </w:p>
    <w:p w14:paraId="670C4273"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2515F22F"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44B3BDDA"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64A18E0F"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69B8E761"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63C057AD"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76AC59EA"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6EF2C48D"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1B73DFDE" w14:textId="77777777" w:rsidR="00520907" w:rsidRDefault="00520907" w:rsidP="005C33E6">
      <w:pPr>
        <w:spacing w:after="0" w:line="240" w:lineRule="auto"/>
        <w:ind w:left="780"/>
        <w:jc w:val="right"/>
        <w:rPr>
          <w:rFonts w:ascii="Times New Roman" w:eastAsia="Times New Roman" w:hAnsi="Times New Roman" w:cs="Times New Roman"/>
          <w:sz w:val="20"/>
          <w:szCs w:val="20"/>
          <w:lang w:val="ru-RU"/>
        </w:rPr>
      </w:pPr>
    </w:p>
    <w:p w14:paraId="2A793F5E" w14:textId="7291008F" w:rsidR="004A78E5" w:rsidRPr="005C33E6" w:rsidRDefault="004A78E5" w:rsidP="005C33E6">
      <w:pPr>
        <w:spacing w:after="0" w:line="240" w:lineRule="auto"/>
        <w:ind w:left="780"/>
        <w:jc w:val="right"/>
        <w:rPr>
          <w:rFonts w:ascii="Times New Roman" w:eastAsia="Times New Roman" w:hAnsi="Times New Roman" w:cs="Times New Roman"/>
          <w:sz w:val="20"/>
          <w:szCs w:val="20"/>
          <w:lang w:val="sr-Latn-CS"/>
        </w:rPr>
      </w:pPr>
      <w:r w:rsidRPr="005C33E6">
        <w:rPr>
          <w:rFonts w:ascii="Times New Roman" w:eastAsia="Times New Roman" w:hAnsi="Times New Roman" w:cs="Times New Roman"/>
          <w:sz w:val="20"/>
          <w:szCs w:val="20"/>
          <w:lang w:val="ru-RU"/>
        </w:rPr>
        <w:lastRenderedPageBreak/>
        <w:t xml:space="preserve">Образац – </w:t>
      </w:r>
      <w:r w:rsidRPr="005C33E6">
        <w:rPr>
          <w:rFonts w:ascii="Times New Roman" w:eastAsia="Times New Roman" w:hAnsi="Times New Roman" w:cs="Times New Roman"/>
          <w:sz w:val="20"/>
          <w:szCs w:val="20"/>
          <w:lang w:val="sr-Cyrl-RS"/>
        </w:rPr>
        <w:t>П</w:t>
      </w:r>
      <w:r w:rsidRPr="005C33E6">
        <w:rPr>
          <w:rFonts w:ascii="Times New Roman" w:eastAsia="Times New Roman" w:hAnsi="Times New Roman" w:cs="Times New Roman"/>
          <w:sz w:val="20"/>
          <w:szCs w:val="20"/>
          <w:lang w:val="ru-RU"/>
        </w:rPr>
        <w:t>И</w:t>
      </w:r>
      <w:r w:rsidRPr="005C33E6">
        <w:rPr>
          <w:rFonts w:ascii="Times New Roman" w:eastAsia="Times New Roman" w:hAnsi="Times New Roman" w:cs="Times New Roman"/>
          <w:sz w:val="20"/>
          <w:szCs w:val="20"/>
          <w:lang w:val="sr-Cyrl-CS"/>
        </w:rPr>
        <w:t xml:space="preserve">-ИДП </w:t>
      </w:r>
      <w:r w:rsidRPr="005C33E6">
        <w:rPr>
          <w:rFonts w:ascii="Times New Roman" w:eastAsia="Times New Roman" w:hAnsi="Times New Roman" w:cs="Times New Roman"/>
          <w:sz w:val="20"/>
          <w:szCs w:val="20"/>
          <w:lang w:val="sr-Latn-CS"/>
        </w:rPr>
        <w:t>I</w:t>
      </w:r>
    </w:p>
    <w:p w14:paraId="60C937DB" w14:textId="77777777" w:rsidR="004A78E5" w:rsidRPr="005C33E6" w:rsidRDefault="004A78E5" w:rsidP="005C33E6">
      <w:pPr>
        <w:spacing w:after="0" w:line="240" w:lineRule="auto"/>
        <w:ind w:left="780"/>
        <w:rPr>
          <w:rFonts w:ascii="Times New Roman" w:eastAsia="Times New Roman" w:hAnsi="Times New Roman" w:cs="Times New Roman"/>
          <w:sz w:val="20"/>
          <w:szCs w:val="20"/>
          <w:lang w:val="sr-Cyrl-CS"/>
        </w:rPr>
      </w:pPr>
    </w:p>
    <w:p w14:paraId="27E4435B" w14:textId="6392AACF" w:rsidR="00BD069E" w:rsidRPr="005C33E6" w:rsidRDefault="00BD069E" w:rsidP="005C33E6">
      <w:pPr>
        <w:spacing w:after="0" w:line="240" w:lineRule="auto"/>
        <w:ind w:left="780"/>
        <w:jc w:val="center"/>
        <w:rPr>
          <w:rFonts w:ascii="Times New Roman" w:eastAsia="Times New Roman" w:hAnsi="Times New Roman" w:cs="Times New Roman"/>
          <w:sz w:val="24"/>
          <w:szCs w:val="24"/>
          <w:lang w:val="sr-Latn-RS"/>
        </w:rPr>
      </w:pPr>
    </w:p>
    <w:p w14:paraId="66AAA366" w14:textId="3B4B6DAD" w:rsidR="00213080" w:rsidRPr="005C33E6" w:rsidRDefault="004A78E5"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 xml:space="preserve">ПОЛУГОДИШЊИ  </w:t>
      </w:r>
      <w:r w:rsidRPr="005C33E6">
        <w:rPr>
          <w:rFonts w:ascii="Times New Roman" w:eastAsia="Times New Roman" w:hAnsi="Times New Roman" w:cs="Times New Roman"/>
          <w:sz w:val="24"/>
          <w:szCs w:val="24"/>
          <w:lang w:val="sr-Latn-CS"/>
        </w:rPr>
        <w:t>ИЗВЕШТАЈ ИЗВОЗНИКА ДУ</w:t>
      </w:r>
      <w:r w:rsidRPr="005C33E6">
        <w:rPr>
          <w:rFonts w:ascii="Times New Roman" w:eastAsia="Times New Roman" w:hAnsi="Times New Roman" w:cs="Times New Roman"/>
          <w:sz w:val="24"/>
          <w:szCs w:val="24"/>
          <w:lang w:val="sr-Cyrl-CS"/>
        </w:rPr>
        <w:t>В</w:t>
      </w:r>
      <w:r w:rsidRPr="005C33E6">
        <w:rPr>
          <w:rFonts w:ascii="Times New Roman" w:eastAsia="Times New Roman" w:hAnsi="Times New Roman" w:cs="Times New Roman"/>
          <w:sz w:val="24"/>
          <w:szCs w:val="24"/>
          <w:lang w:val="sr-Latn-CS"/>
        </w:rPr>
        <w:t xml:space="preserve">АНА, ОБРАЂЕНОГ ДУВАНА, </w:t>
      </w:r>
      <w:r w:rsidRPr="005C33E6">
        <w:rPr>
          <w:rFonts w:ascii="Times New Roman" w:eastAsia="Times New Roman" w:hAnsi="Times New Roman" w:cs="Times New Roman"/>
          <w:sz w:val="24"/>
          <w:szCs w:val="24"/>
          <w:lang w:val="sr-Cyrl-CS"/>
        </w:rPr>
        <w:t>ПРЕРАЂЕНОГ ДУВАНА,</w:t>
      </w:r>
    </w:p>
    <w:p w14:paraId="016C9DC0" w14:textId="54CD650E" w:rsidR="004A78E5" w:rsidRPr="005C33E6" w:rsidRDefault="004A78E5"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Latn-CS"/>
        </w:rPr>
        <w:t>ОДНОСНО ДУВАНСКИХ ПРОИЗВОДА</w:t>
      </w:r>
    </w:p>
    <w:p w14:paraId="7AF8BDF1" w14:textId="77777777" w:rsidR="00BD069E" w:rsidRPr="005C33E6" w:rsidRDefault="00BD069E" w:rsidP="005C33E6">
      <w:pPr>
        <w:spacing w:after="0" w:line="240" w:lineRule="auto"/>
        <w:ind w:left="780"/>
        <w:jc w:val="both"/>
        <w:rPr>
          <w:rFonts w:ascii="Times New Roman" w:eastAsia="Times New Roman" w:hAnsi="Times New Roman" w:cs="Times New Roman"/>
          <w:sz w:val="20"/>
          <w:szCs w:val="20"/>
          <w:lang w:val="ru-RU"/>
        </w:rPr>
      </w:pPr>
    </w:p>
    <w:p w14:paraId="339BCD20" w14:textId="77777777" w:rsidR="00BD069E" w:rsidRPr="005C33E6" w:rsidRDefault="00BD069E" w:rsidP="005C33E6">
      <w:pPr>
        <w:spacing w:after="0" w:line="240" w:lineRule="auto"/>
        <w:ind w:left="780"/>
        <w:jc w:val="both"/>
        <w:rPr>
          <w:rFonts w:ascii="Times New Roman" w:eastAsia="Times New Roman" w:hAnsi="Times New Roman" w:cs="Times New Roman"/>
          <w:sz w:val="20"/>
          <w:szCs w:val="20"/>
          <w:lang w:val="ru-RU"/>
        </w:rPr>
      </w:pPr>
    </w:p>
    <w:p w14:paraId="0940401E" w14:textId="6891674A" w:rsidR="00BD069E" w:rsidRPr="005C33E6" w:rsidRDefault="007F3084" w:rsidP="005C33E6">
      <w:pPr>
        <w:spacing w:after="0" w:line="240" w:lineRule="auto"/>
        <w:rPr>
          <w:rFonts w:ascii="Times New Roman" w:hAnsi="Times New Roman" w:cs="Times New Roman"/>
          <w:noProof/>
        </w:rPr>
      </w:pPr>
      <w:r w:rsidRPr="005C33E6">
        <w:rPr>
          <w:rFonts w:ascii="Times New Roman" w:eastAsia="Times New Roman" w:hAnsi="Times New Roman" w:cs="Times New Roman"/>
          <w:lang w:val="sr-Cyrl-CS"/>
        </w:rPr>
        <w:t>Подаци о извознику дувана, обрађеног дувана, прерађеног дувана, односно дуванских производа</w:t>
      </w:r>
    </w:p>
    <w:p w14:paraId="2D346790" w14:textId="1066A20C" w:rsidR="007F3084" w:rsidRPr="005C33E6" w:rsidRDefault="00FB042F" w:rsidP="00CA1710">
      <w:pPr>
        <w:tabs>
          <w:tab w:val="left" w:pos="9923"/>
        </w:tabs>
        <w:spacing w:after="0" w:line="240" w:lineRule="auto"/>
        <w:rPr>
          <w:rFonts w:ascii="Times New Roman" w:eastAsia="Times New Roman" w:hAnsi="Times New Roman" w:cs="Times New Roman"/>
          <w:lang w:val="ru-RU"/>
        </w:rPr>
      </w:pPr>
      <w:r w:rsidRPr="00FB042F">
        <w:rPr>
          <w:noProof/>
        </w:rPr>
        <w:drawing>
          <wp:inline distT="0" distB="0" distL="0" distR="0" wp14:anchorId="10D6899C" wp14:editId="57D34759">
            <wp:extent cx="6297283" cy="494413"/>
            <wp:effectExtent l="0" t="0" r="0"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503296" cy="510588"/>
                    </a:xfrm>
                    <a:prstGeom prst="rect">
                      <a:avLst/>
                    </a:prstGeom>
                    <a:noFill/>
                    <a:ln>
                      <a:noFill/>
                    </a:ln>
                  </pic:spPr>
                </pic:pic>
              </a:graphicData>
            </a:graphic>
          </wp:inline>
        </w:drawing>
      </w:r>
    </w:p>
    <w:p w14:paraId="00E886C2" w14:textId="2707641A" w:rsidR="00BD069E" w:rsidRPr="00FB042F" w:rsidRDefault="00BD069E" w:rsidP="005C33E6">
      <w:pPr>
        <w:spacing w:after="0" w:line="240" w:lineRule="auto"/>
        <w:jc w:val="both"/>
        <w:rPr>
          <w:rFonts w:ascii="Times New Roman" w:eastAsia="Times New Roman" w:hAnsi="Times New Roman" w:cs="Times New Roman"/>
          <w:sz w:val="16"/>
          <w:szCs w:val="16"/>
          <w:lang w:val="ru-RU"/>
        </w:rPr>
      </w:pPr>
    </w:p>
    <w:p w14:paraId="47D5349A" w14:textId="122C3457" w:rsidR="00D7348B" w:rsidRPr="00FB042F" w:rsidRDefault="00D7348B" w:rsidP="005C33E6">
      <w:pPr>
        <w:spacing w:after="0" w:line="240" w:lineRule="auto"/>
        <w:ind w:right="-201"/>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1.</w:t>
      </w:r>
      <w:r w:rsidR="007F3084" w:rsidRPr="005C33E6">
        <w:rPr>
          <w:rFonts w:ascii="Times New Roman" w:hAnsi="Times New Roman" w:cs="Times New Roman"/>
        </w:rPr>
        <w:t xml:space="preserve"> </w:t>
      </w:r>
      <w:r w:rsidR="007F3084" w:rsidRPr="005C33E6">
        <w:rPr>
          <w:rFonts w:ascii="Times New Roman" w:eastAsia="Times New Roman" w:hAnsi="Times New Roman" w:cs="Times New Roman"/>
          <w:lang w:val="sr-Cyrl-CS"/>
        </w:rPr>
        <w:t>Подаци о количини извезеног дувана, односно обрађеног дувана, односно прерађеног дувана по врсти и типу</w:t>
      </w:r>
    </w:p>
    <w:p w14:paraId="705FC433" w14:textId="633DE5B8" w:rsidR="00BD069E" w:rsidRDefault="00FB042F" w:rsidP="005C33E6">
      <w:pPr>
        <w:spacing w:after="0" w:line="240" w:lineRule="auto"/>
        <w:jc w:val="both"/>
        <w:rPr>
          <w:rFonts w:ascii="Times New Roman" w:eastAsia="Times New Roman" w:hAnsi="Times New Roman" w:cs="Times New Roman"/>
          <w:lang w:val="sr-Cyrl-CS"/>
        </w:rPr>
      </w:pPr>
      <w:r w:rsidRPr="00FB042F">
        <w:rPr>
          <w:noProof/>
        </w:rPr>
        <w:drawing>
          <wp:inline distT="0" distB="0" distL="0" distR="0" wp14:anchorId="1ED6E23F" wp14:editId="39CF5D5F">
            <wp:extent cx="6365875" cy="836762"/>
            <wp:effectExtent l="0" t="0" r="0" b="190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35247" cy="885314"/>
                    </a:xfrm>
                    <a:prstGeom prst="rect">
                      <a:avLst/>
                    </a:prstGeom>
                    <a:noFill/>
                    <a:ln>
                      <a:noFill/>
                    </a:ln>
                  </pic:spPr>
                </pic:pic>
              </a:graphicData>
            </a:graphic>
          </wp:inline>
        </w:drawing>
      </w:r>
    </w:p>
    <w:p w14:paraId="58A2A660" w14:textId="77777777" w:rsidR="00FB042F" w:rsidRPr="00FB042F" w:rsidRDefault="00FB042F" w:rsidP="005C33E6">
      <w:pPr>
        <w:spacing w:after="0" w:line="240" w:lineRule="auto"/>
        <w:jc w:val="both"/>
        <w:rPr>
          <w:rFonts w:ascii="Times New Roman" w:eastAsia="Times New Roman" w:hAnsi="Times New Roman" w:cs="Times New Roman"/>
          <w:sz w:val="16"/>
          <w:szCs w:val="16"/>
          <w:lang w:val="sr-Cyrl-CS"/>
        </w:rPr>
      </w:pPr>
    </w:p>
    <w:p w14:paraId="24F6BDC2" w14:textId="7D261DE1" w:rsidR="00BD069E" w:rsidRPr="005C33E6" w:rsidRDefault="00D7348B"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Latn-CS"/>
        </w:rPr>
        <w:t>2.</w:t>
      </w:r>
      <w:r w:rsidR="00BD069E" w:rsidRPr="005C33E6">
        <w:rPr>
          <w:rFonts w:ascii="Times New Roman" w:eastAsia="Times New Roman" w:hAnsi="Times New Roman" w:cs="Times New Roman"/>
          <w:lang w:val="sr-Latn-CS"/>
        </w:rPr>
        <w:t xml:space="preserve"> </w:t>
      </w:r>
      <w:r w:rsidR="007F3084" w:rsidRPr="005C33E6">
        <w:rPr>
          <w:rFonts w:ascii="Times New Roman" w:eastAsia="Times New Roman" w:hAnsi="Times New Roman" w:cs="Times New Roman"/>
          <w:lang w:val="sr-Cyrl-CS"/>
        </w:rPr>
        <w:t>Подаци о количини извезених цигарета (у паклицама) по називу робне марке и других дуванских производа по врсти и називу робних марки</w:t>
      </w:r>
    </w:p>
    <w:p w14:paraId="027C9210" w14:textId="6BECFD0D" w:rsidR="00BD069E" w:rsidRPr="005C33E6" w:rsidRDefault="00FB042F" w:rsidP="005C33E6">
      <w:pPr>
        <w:spacing w:after="0" w:line="240" w:lineRule="auto"/>
        <w:jc w:val="both"/>
        <w:rPr>
          <w:rFonts w:ascii="Times New Roman" w:eastAsia="Times New Roman" w:hAnsi="Times New Roman" w:cs="Times New Roman"/>
          <w:lang w:val="sr-Cyrl-CS"/>
        </w:rPr>
      </w:pPr>
      <w:r w:rsidRPr="00FB042F">
        <w:rPr>
          <w:noProof/>
        </w:rPr>
        <w:drawing>
          <wp:inline distT="0" distB="0" distL="0" distR="0" wp14:anchorId="1EE3611E" wp14:editId="4B17BD79">
            <wp:extent cx="7522234" cy="836458"/>
            <wp:effectExtent l="0" t="0" r="2540" b="190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93520" cy="855505"/>
                    </a:xfrm>
                    <a:prstGeom prst="rect">
                      <a:avLst/>
                    </a:prstGeom>
                    <a:noFill/>
                    <a:ln>
                      <a:noFill/>
                    </a:ln>
                  </pic:spPr>
                </pic:pic>
              </a:graphicData>
            </a:graphic>
          </wp:inline>
        </w:drawing>
      </w:r>
    </w:p>
    <w:p w14:paraId="0FA4E407" w14:textId="77777777" w:rsidR="00D7348B" w:rsidRPr="00FB042F" w:rsidRDefault="00D7348B" w:rsidP="005C33E6">
      <w:pPr>
        <w:spacing w:after="0" w:line="240" w:lineRule="auto"/>
        <w:jc w:val="both"/>
        <w:rPr>
          <w:rFonts w:ascii="Times New Roman" w:eastAsia="Times New Roman" w:hAnsi="Times New Roman" w:cs="Times New Roman"/>
          <w:sz w:val="16"/>
          <w:szCs w:val="16"/>
          <w:lang w:val="sr-Cyrl-CS"/>
        </w:rPr>
      </w:pPr>
    </w:p>
    <w:p w14:paraId="7FFC1CD7" w14:textId="08D0DFF6" w:rsidR="00BD069E" w:rsidRPr="005C33E6" w:rsidRDefault="00365219" w:rsidP="005C33E6">
      <w:pPr>
        <w:tabs>
          <w:tab w:val="left" w:pos="5535"/>
          <w:tab w:val="left" w:pos="5895"/>
          <w:tab w:val="left" w:pos="6450"/>
        </w:tabs>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3. </w:t>
      </w:r>
      <w:r w:rsidR="00BD069E" w:rsidRPr="005C33E6">
        <w:rPr>
          <w:rFonts w:ascii="Times New Roman" w:eastAsia="Times New Roman" w:hAnsi="Times New Roman" w:cs="Times New Roman"/>
          <w:lang w:val="sr-Cyrl-CS"/>
        </w:rPr>
        <w:t>Подаци о закљученим уговорима о куповини дувана, односно обрађеног дувана са произвођач</w:t>
      </w:r>
      <w:r w:rsidR="00BD069E" w:rsidRPr="005C33E6">
        <w:rPr>
          <w:rFonts w:ascii="Times New Roman" w:eastAsia="Times New Roman" w:hAnsi="Times New Roman" w:cs="Times New Roman"/>
          <w:lang w:val="sr-Latn-RS"/>
        </w:rPr>
        <w:t>има</w:t>
      </w:r>
      <w:r w:rsidR="00BD069E" w:rsidRPr="005C33E6">
        <w:rPr>
          <w:rFonts w:ascii="Times New Roman" w:eastAsia="Times New Roman" w:hAnsi="Times New Roman" w:cs="Times New Roman"/>
          <w:lang w:val="sr-Cyrl-CS"/>
        </w:rPr>
        <w:t xml:space="preserve"> дувана, односно обрађивачима дувана</w:t>
      </w:r>
    </w:p>
    <w:p w14:paraId="398B69B2" w14:textId="5D3E10AA" w:rsidR="00D7348B" w:rsidRPr="005C33E6" w:rsidRDefault="00F7327D" w:rsidP="005C33E6">
      <w:pPr>
        <w:tabs>
          <w:tab w:val="left" w:pos="5535"/>
          <w:tab w:val="left" w:pos="5895"/>
          <w:tab w:val="left" w:pos="6450"/>
        </w:tabs>
        <w:spacing w:after="0" w:line="240" w:lineRule="auto"/>
        <w:jc w:val="both"/>
        <w:rPr>
          <w:rFonts w:ascii="Times New Roman" w:eastAsia="Times New Roman" w:hAnsi="Times New Roman" w:cs="Times New Roman"/>
          <w:sz w:val="24"/>
          <w:szCs w:val="24"/>
          <w:lang w:val="sr-Cyrl-CS"/>
        </w:rPr>
      </w:pPr>
      <w:r w:rsidRPr="00F7327D">
        <w:rPr>
          <w:noProof/>
        </w:rPr>
        <w:drawing>
          <wp:inline distT="0" distB="0" distL="0" distR="0" wp14:anchorId="4E7CF43C" wp14:editId="24354F42">
            <wp:extent cx="7211683" cy="737232"/>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415560" cy="758074"/>
                    </a:xfrm>
                    <a:prstGeom prst="rect">
                      <a:avLst/>
                    </a:prstGeom>
                    <a:noFill/>
                    <a:ln>
                      <a:noFill/>
                    </a:ln>
                  </pic:spPr>
                </pic:pic>
              </a:graphicData>
            </a:graphic>
          </wp:inline>
        </w:drawing>
      </w:r>
    </w:p>
    <w:p w14:paraId="11FD9192" w14:textId="77777777" w:rsidR="004636A7" w:rsidRPr="005C33E6" w:rsidRDefault="004636A7" w:rsidP="005C33E6">
      <w:pPr>
        <w:spacing w:after="0" w:line="240" w:lineRule="auto"/>
        <w:rPr>
          <w:rFonts w:ascii="Times New Roman" w:eastAsia="Times New Roman" w:hAnsi="Times New Roman" w:cs="Times New Roman"/>
          <w:sz w:val="20"/>
          <w:szCs w:val="20"/>
          <w:lang w:val="sr-Cyrl-CS"/>
        </w:rPr>
      </w:pPr>
    </w:p>
    <w:p w14:paraId="59963DB3" w14:textId="5FA22EBD" w:rsidR="00D7348B" w:rsidRPr="005C33E6" w:rsidRDefault="00BD069E" w:rsidP="005C33E6">
      <w:pPr>
        <w:spacing w:after="0" w:line="240" w:lineRule="auto"/>
        <w:rPr>
          <w:rFonts w:ascii="Times New Roman" w:eastAsia="Times New Roman" w:hAnsi="Times New Roman" w:cs="Times New Roman"/>
          <w:sz w:val="18"/>
          <w:szCs w:val="18"/>
          <w:lang w:val="sr-Cyrl-CS"/>
        </w:rPr>
      </w:pPr>
      <w:r w:rsidRPr="00F7327D">
        <w:rPr>
          <w:rFonts w:ascii="Times New Roman" w:eastAsia="Times New Roman" w:hAnsi="Times New Roman" w:cs="Times New Roman"/>
          <w:lang w:val="sr-Cyrl-CS"/>
        </w:rPr>
        <w:t>Датум:_____________</w:t>
      </w:r>
      <w:r w:rsidRPr="005C33E6">
        <w:rPr>
          <w:rFonts w:ascii="Times New Roman" w:eastAsia="Times New Roman" w:hAnsi="Times New Roman" w:cs="Times New Roman"/>
          <w:sz w:val="20"/>
          <w:szCs w:val="20"/>
          <w:lang w:val="sr-Cyrl-CS"/>
        </w:rPr>
        <w:t xml:space="preserve">      </w:t>
      </w:r>
      <w:r w:rsidRPr="005C33E6">
        <w:rPr>
          <w:rFonts w:ascii="Times New Roman" w:eastAsia="Times New Roman" w:hAnsi="Times New Roman" w:cs="Times New Roman"/>
          <w:sz w:val="20"/>
          <w:szCs w:val="20"/>
          <w:lang w:val="sr-Cyrl-CS"/>
        </w:rPr>
        <w:tab/>
        <w:t xml:space="preserve">                                                         </w:t>
      </w:r>
      <w:r w:rsidR="004636A7" w:rsidRPr="005C33E6">
        <w:rPr>
          <w:rFonts w:ascii="Times New Roman" w:eastAsia="Times New Roman" w:hAnsi="Times New Roman" w:cs="Times New Roman"/>
          <w:sz w:val="20"/>
          <w:szCs w:val="20"/>
          <w:lang w:val="sr-Cyrl-CS"/>
        </w:rPr>
        <w:t xml:space="preserve">                      </w:t>
      </w:r>
      <w:r w:rsidRPr="005C33E6">
        <w:rPr>
          <w:rFonts w:ascii="Times New Roman" w:eastAsia="Times New Roman" w:hAnsi="Times New Roman" w:cs="Times New Roman"/>
          <w:sz w:val="20"/>
          <w:szCs w:val="20"/>
          <w:lang w:val="sr-Cyrl-CS"/>
        </w:rPr>
        <w:t xml:space="preserve">  </w:t>
      </w:r>
      <w:r w:rsidR="004636A7" w:rsidRPr="005C33E6">
        <w:rPr>
          <w:rFonts w:ascii="Times New Roman" w:eastAsia="Times New Roman" w:hAnsi="Times New Roman" w:cs="Times New Roman"/>
          <w:sz w:val="20"/>
          <w:szCs w:val="20"/>
          <w:lang w:val="sr-Cyrl-CS"/>
        </w:rPr>
        <w:t xml:space="preserve">                                         </w:t>
      </w:r>
      <w:r w:rsidRPr="005C33E6">
        <w:rPr>
          <w:rFonts w:ascii="Times New Roman" w:eastAsia="Times New Roman" w:hAnsi="Times New Roman" w:cs="Times New Roman"/>
          <w:sz w:val="20"/>
          <w:szCs w:val="20"/>
          <w:lang w:val="sr-Cyrl-CS"/>
        </w:rPr>
        <w:t xml:space="preserve"> </w:t>
      </w:r>
      <w:r w:rsidR="00364166">
        <w:rPr>
          <w:rFonts w:ascii="Times New Roman" w:eastAsia="Times New Roman" w:hAnsi="Times New Roman" w:cs="Times New Roman"/>
          <w:sz w:val="20"/>
          <w:szCs w:val="20"/>
        </w:rPr>
        <w:t xml:space="preserve">          </w:t>
      </w:r>
      <w:r w:rsidR="00C732C6">
        <w:rPr>
          <w:rFonts w:ascii="Times New Roman" w:eastAsia="Times New Roman" w:hAnsi="Times New Roman" w:cs="Times New Roman"/>
          <w:sz w:val="20"/>
          <w:szCs w:val="20"/>
        </w:rPr>
        <w:t xml:space="preserve">   </w:t>
      </w:r>
      <w:r w:rsidR="00364166">
        <w:rPr>
          <w:rFonts w:ascii="Times New Roman" w:eastAsia="Times New Roman" w:hAnsi="Times New Roman" w:cs="Times New Roman"/>
          <w:sz w:val="20"/>
          <w:szCs w:val="20"/>
        </w:rPr>
        <w:t xml:space="preserve"> </w:t>
      </w:r>
      <w:r w:rsidRPr="005C33E6">
        <w:rPr>
          <w:rFonts w:ascii="Times New Roman" w:eastAsia="Times New Roman" w:hAnsi="Times New Roman" w:cs="Times New Roman"/>
          <w:sz w:val="20"/>
          <w:szCs w:val="20"/>
          <w:lang w:val="sr-Cyrl-CS"/>
        </w:rPr>
        <w:t xml:space="preserve"> </w:t>
      </w:r>
      <w:r w:rsidR="00D7348B" w:rsidRPr="00F7327D">
        <w:rPr>
          <w:rFonts w:ascii="Times New Roman" w:eastAsia="Times New Roman" w:hAnsi="Times New Roman" w:cs="Times New Roman"/>
          <w:lang w:val="sr-Cyrl-CS"/>
        </w:rPr>
        <w:t>ПОТПИС ОВЛАШЋЕНОГ ЛИЦА</w:t>
      </w:r>
    </w:p>
    <w:p w14:paraId="0CA83D85" w14:textId="24EA8CA3" w:rsidR="00BD069E" w:rsidRPr="005C33E6" w:rsidRDefault="00BD069E" w:rsidP="005C33E6">
      <w:pPr>
        <w:spacing w:after="0" w:line="240" w:lineRule="auto"/>
        <w:ind w:left="4956" w:firstLine="708"/>
        <w:jc w:val="both"/>
        <w:rPr>
          <w:rFonts w:ascii="Times New Roman" w:eastAsia="Times New Roman" w:hAnsi="Times New Roman" w:cs="Times New Roman"/>
          <w:sz w:val="18"/>
          <w:szCs w:val="18"/>
          <w:lang w:val="sr-Cyrl-CS"/>
        </w:rPr>
      </w:pPr>
      <w:r w:rsidRPr="005C33E6">
        <w:rPr>
          <w:rFonts w:ascii="Times New Roman" w:eastAsia="Times New Roman" w:hAnsi="Times New Roman" w:cs="Times New Roman"/>
          <w:sz w:val="20"/>
          <w:szCs w:val="20"/>
          <w:lang w:val="sr-Latn-CS"/>
        </w:rPr>
        <w:t xml:space="preserve"> </w:t>
      </w:r>
      <w:r w:rsidR="004636A7" w:rsidRPr="005C33E6">
        <w:rPr>
          <w:rFonts w:ascii="Times New Roman" w:eastAsia="Times New Roman" w:hAnsi="Times New Roman" w:cs="Times New Roman"/>
          <w:sz w:val="20"/>
          <w:szCs w:val="20"/>
          <w:lang w:val="sr-Cyrl-RS"/>
        </w:rPr>
        <w:t xml:space="preserve">                                                                </w:t>
      </w:r>
      <w:r w:rsidR="00364166">
        <w:rPr>
          <w:rFonts w:ascii="Times New Roman" w:eastAsia="Times New Roman" w:hAnsi="Times New Roman" w:cs="Times New Roman"/>
          <w:sz w:val="20"/>
          <w:szCs w:val="20"/>
        </w:rPr>
        <w:t xml:space="preserve">           </w:t>
      </w:r>
      <w:r w:rsidR="004636A7" w:rsidRPr="005C33E6">
        <w:rPr>
          <w:rFonts w:ascii="Times New Roman" w:eastAsia="Times New Roman" w:hAnsi="Times New Roman" w:cs="Times New Roman"/>
          <w:sz w:val="20"/>
          <w:szCs w:val="20"/>
          <w:lang w:val="sr-Cyrl-RS"/>
        </w:rPr>
        <w:t xml:space="preserve"> </w:t>
      </w:r>
      <w:r w:rsidR="00C732C6">
        <w:rPr>
          <w:rFonts w:ascii="Times New Roman" w:eastAsia="Times New Roman" w:hAnsi="Times New Roman" w:cs="Times New Roman"/>
          <w:sz w:val="20"/>
          <w:szCs w:val="20"/>
        </w:rPr>
        <w:t xml:space="preserve">    </w:t>
      </w:r>
      <w:r w:rsidR="004636A7" w:rsidRPr="005C33E6">
        <w:rPr>
          <w:rFonts w:ascii="Times New Roman" w:eastAsia="Times New Roman" w:hAnsi="Times New Roman" w:cs="Times New Roman"/>
          <w:sz w:val="20"/>
          <w:szCs w:val="20"/>
          <w:lang w:val="sr-Cyrl-RS"/>
        </w:rPr>
        <w:t xml:space="preserve"> </w:t>
      </w:r>
      <w:r w:rsidRPr="005C33E6">
        <w:rPr>
          <w:rFonts w:ascii="Times New Roman" w:eastAsia="Times New Roman" w:hAnsi="Times New Roman" w:cs="Times New Roman"/>
          <w:sz w:val="20"/>
          <w:szCs w:val="20"/>
          <w:lang w:val="sr-Cyrl-CS"/>
        </w:rPr>
        <w:t>___________________________</w:t>
      </w:r>
      <w:r w:rsidR="00F7327D">
        <w:rPr>
          <w:rFonts w:ascii="Times New Roman" w:eastAsia="Times New Roman" w:hAnsi="Times New Roman" w:cs="Times New Roman"/>
          <w:sz w:val="20"/>
          <w:szCs w:val="20"/>
          <w:lang w:val="sr-Cyrl-CS"/>
        </w:rPr>
        <w:t>_____</w:t>
      </w:r>
    </w:p>
    <w:p w14:paraId="11446C5D" w14:textId="79117CEA" w:rsidR="00DF16BB" w:rsidRPr="007B5B06" w:rsidRDefault="00BD069E" w:rsidP="007B5B06">
      <w:pPr>
        <w:tabs>
          <w:tab w:val="left" w:pos="5535"/>
          <w:tab w:val="left" w:pos="5895"/>
          <w:tab w:val="left" w:pos="6450"/>
        </w:tabs>
        <w:spacing w:after="0" w:line="240" w:lineRule="auto"/>
        <w:jc w:val="both"/>
        <w:rPr>
          <w:rFonts w:ascii="Times New Roman" w:eastAsia="Times New Roman" w:hAnsi="Times New Roman" w:cs="Times New Roman"/>
          <w:sz w:val="20"/>
          <w:szCs w:val="20"/>
          <w:lang w:val="sr-Cyrl-RS"/>
        </w:rPr>
      </w:pPr>
      <w:r w:rsidRPr="005C33E6">
        <w:rPr>
          <w:rFonts w:ascii="Times New Roman" w:eastAsia="Times New Roman" w:hAnsi="Times New Roman" w:cs="Times New Roman"/>
          <w:sz w:val="20"/>
          <w:szCs w:val="20"/>
          <w:lang w:val="sr-Cyrl-RS"/>
        </w:rPr>
        <w:t xml:space="preserve">    </w:t>
      </w:r>
      <w:r w:rsidR="007B5B06">
        <w:rPr>
          <w:rFonts w:ascii="Times New Roman" w:eastAsia="Times New Roman" w:hAnsi="Times New Roman" w:cs="Times New Roman"/>
          <w:sz w:val="20"/>
          <w:szCs w:val="20"/>
          <w:lang w:val="sr-Cyrl-RS"/>
        </w:rPr>
        <w:t xml:space="preserve">            </w:t>
      </w:r>
    </w:p>
    <w:p w14:paraId="0CF52FD4" w14:textId="77777777" w:rsidR="00DF16BB" w:rsidRPr="005C33E6" w:rsidRDefault="00DF16BB" w:rsidP="005C33E6">
      <w:pPr>
        <w:spacing w:after="0" w:line="240" w:lineRule="auto"/>
        <w:ind w:left="10668" w:firstLine="660"/>
        <w:jc w:val="both"/>
        <w:rPr>
          <w:rFonts w:ascii="Times New Roman" w:eastAsia="Times New Roman" w:hAnsi="Times New Roman" w:cs="Times New Roman"/>
          <w:sz w:val="20"/>
          <w:szCs w:val="20"/>
          <w:lang w:val="ru-RU"/>
        </w:rPr>
      </w:pPr>
    </w:p>
    <w:p w14:paraId="4F33D6B5" w14:textId="77777777" w:rsidR="00F7327D" w:rsidRDefault="00F7327D" w:rsidP="007B5B06">
      <w:pPr>
        <w:spacing w:after="0" w:line="240" w:lineRule="auto"/>
        <w:ind w:left="10668" w:firstLine="660"/>
        <w:jc w:val="both"/>
        <w:rPr>
          <w:rFonts w:ascii="Times New Roman" w:eastAsia="Times New Roman" w:hAnsi="Times New Roman" w:cs="Times New Roman"/>
          <w:sz w:val="20"/>
          <w:szCs w:val="20"/>
          <w:lang w:val="ru-RU"/>
        </w:rPr>
      </w:pPr>
    </w:p>
    <w:p w14:paraId="09806F2A" w14:textId="77777777" w:rsidR="00F7327D" w:rsidRDefault="00F7327D" w:rsidP="007B5B06">
      <w:pPr>
        <w:spacing w:after="0" w:line="240" w:lineRule="auto"/>
        <w:ind w:left="10668" w:firstLine="660"/>
        <w:jc w:val="both"/>
        <w:rPr>
          <w:rFonts w:ascii="Times New Roman" w:eastAsia="Times New Roman" w:hAnsi="Times New Roman" w:cs="Times New Roman"/>
          <w:sz w:val="20"/>
          <w:szCs w:val="20"/>
          <w:lang w:val="ru-RU"/>
        </w:rPr>
      </w:pPr>
    </w:p>
    <w:p w14:paraId="2EE6EF18" w14:textId="66DF7ACD" w:rsidR="00D7348B" w:rsidRDefault="00D7348B" w:rsidP="007B5B06">
      <w:pPr>
        <w:spacing w:after="0" w:line="240" w:lineRule="auto"/>
        <w:ind w:left="10668" w:firstLine="660"/>
        <w:jc w:val="both"/>
        <w:rPr>
          <w:rFonts w:ascii="Times New Roman" w:eastAsia="Times New Roman" w:hAnsi="Times New Roman" w:cs="Times New Roman"/>
          <w:sz w:val="20"/>
          <w:szCs w:val="20"/>
          <w:lang w:val="sr-Latn-CS"/>
        </w:rPr>
      </w:pPr>
      <w:r w:rsidRPr="005C33E6">
        <w:rPr>
          <w:rFonts w:ascii="Times New Roman" w:eastAsia="Times New Roman" w:hAnsi="Times New Roman" w:cs="Times New Roman"/>
          <w:sz w:val="20"/>
          <w:szCs w:val="20"/>
          <w:lang w:val="ru-RU"/>
        </w:rPr>
        <w:lastRenderedPageBreak/>
        <w:t>Образац – ГИ</w:t>
      </w:r>
      <w:r w:rsidRPr="005C33E6">
        <w:rPr>
          <w:rFonts w:ascii="Times New Roman" w:eastAsia="Times New Roman" w:hAnsi="Times New Roman" w:cs="Times New Roman"/>
          <w:sz w:val="20"/>
          <w:szCs w:val="20"/>
          <w:lang w:val="sr-Cyrl-CS"/>
        </w:rPr>
        <w:t xml:space="preserve">-ИДП </w:t>
      </w:r>
      <w:r w:rsidRPr="005C33E6">
        <w:rPr>
          <w:rFonts w:ascii="Times New Roman" w:eastAsia="Times New Roman" w:hAnsi="Times New Roman" w:cs="Times New Roman"/>
          <w:sz w:val="20"/>
          <w:szCs w:val="20"/>
          <w:lang w:val="sr-Latn-CS"/>
        </w:rPr>
        <w:t>II</w:t>
      </w:r>
    </w:p>
    <w:p w14:paraId="2676EE21" w14:textId="77777777" w:rsidR="00CA1710" w:rsidRPr="005C33E6" w:rsidRDefault="00CA1710" w:rsidP="007B5B06">
      <w:pPr>
        <w:spacing w:after="0" w:line="240" w:lineRule="auto"/>
        <w:ind w:left="10668" w:firstLine="660"/>
        <w:jc w:val="both"/>
        <w:rPr>
          <w:rFonts w:ascii="Times New Roman" w:eastAsia="Times New Roman" w:hAnsi="Times New Roman" w:cs="Times New Roman"/>
          <w:sz w:val="20"/>
          <w:szCs w:val="20"/>
          <w:lang w:val="sr-Cyrl-CS"/>
        </w:rPr>
      </w:pPr>
    </w:p>
    <w:p w14:paraId="67B18E74" w14:textId="0F87C485" w:rsidR="00213080" w:rsidRPr="005C33E6" w:rsidRDefault="00D7348B"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Cyrl-CS"/>
        </w:rPr>
        <w:t xml:space="preserve">ГОДИШЊИ  </w:t>
      </w:r>
      <w:r w:rsidRPr="005C33E6">
        <w:rPr>
          <w:rFonts w:ascii="Times New Roman" w:eastAsia="Times New Roman" w:hAnsi="Times New Roman" w:cs="Times New Roman"/>
          <w:sz w:val="24"/>
          <w:szCs w:val="24"/>
          <w:lang w:val="sr-Latn-CS"/>
        </w:rPr>
        <w:t>ИЗВЕШТАЈ ИЗВОЗНИКА ДУ</w:t>
      </w:r>
      <w:r w:rsidRPr="005C33E6">
        <w:rPr>
          <w:rFonts w:ascii="Times New Roman" w:eastAsia="Times New Roman" w:hAnsi="Times New Roman" w:cs="Times New Roman"/>
          <w:sz w:val="24"/>
          <w:szCs w:val="24"/>
          <w:lang w:val="sr-Cyrl-CS"/>
        </w:rPr>
        <w:t>В</w:t>
      </w:r>
      <w:r w:rsidRPr="005C33E6">
        <w:rPr>
          <w:rFonts w:ascii="Times New Roman" w:eastAsia="Times New Roman" w:hAnsi="Times New Roman" w:cs="Times New Roman"/>
          <w:sz w:val="24"/>
          <w:szCs w:val="24"/>
          <w:lang w:val="sr-Latn-CS"/>
        </w:rPr>
        <w:t xml:space="preserve">АНА, ОБРАЂЕНОГ ДУВАНА, </w:t>
      </w:r>
      <w:r w:rsidRPr="005C33E6">
        <w:rPr>
          <w:rFonts w:ascii="Times New Roman" w:eastAsia="Times New Roman" w:hAnsi="Times New Roman" w:cs="Times New Roman"/>
          <w:sz w:val="24"/>
          <w:szCs w:val="24"/>
          <w:lang w:val="sr-Cyrl-CS"/>
        </w:rPr>
        <w:t>ПРЕРАЂЕНОГ ДУВАНА,</w:t>
      </w:r>
    </w:p>
    <w:p w14:paraId="0433CBF8" w14:textId="7F868BE3" w:rsidR="00D7348B" w:rsidRPr="005C33E6" w:rsidRDefault="00D7348B" w:rsidP="005C33E6">
      <w:pPr>
        <w:spacing w:after="0" w:line="240" w:lineRule="auto"/>
        <w:ind w:left="780"/>
        <w:jc w:val="center"/>
        <w:rPr>
          <w:rFonts w:ascii="Times New Roman" w:eastAsia="Times New Roman" w:hAnsi="Times New Roman" w:cs="Times New Roman"/>
          <w:sz w:val="24"/>
          <w:szCs w:val="24"/>
          <w:lang w:val="sr-Cyrl-CS"/>
        </w:rPr>
      </w:pPr>
      <w:r w:rsidRPr="005C33E6">
        <w:rPr>
          <w:rFonts w:ascii="Times New Roman" w:eastAsia="Times New Roman" w:hAnsi="Times New Roman" w:cs="Times New Roman"/>
          <w:sz w:val="24"/>
          <w:szCs w:val="24"/>
          <w:lang w:val="sr-Latn-CS"/>
        </w:rPr>
        <w:t>ОДНОСНО ДУВАНСКИХ ПРОИЗВОДА</w:t>
      </w:r>
    </w:p>
    <w:p w14:paraId="4AFE5AD2" w14:textId="77777777" w:rsidR="00BD069E" w:rsidRPr="005C33E6" w:rsidRDefault="00BD069E" w:rsidP="005C33E6">
      <w:pPr>
        <w:tabs>
          <w:tab w:val="left" w:pos="5535"/>
          <w:tab w:val="left" w:pos="5895"/>
          <w:tab w:val="left" w:pos="6450"/>
        </w:tabs>
        <w:spacing w:after="0" w:line="240" w:lineRule="auto"/>
        <w:jc w:val="both"/>
        <w:rPr>
          <w:rFonts w:ascii="Times New Roman" w:eastAsia="Times New Roman" w:hAnsi="Times New Roman" w:cs="Times New Roman"/>
          <w:sz w:val="20"/>
          <w:szCs w:val="20"/>
          <w:lang w:val="sr-Cyrl-CS"/>
        </w:rPr>
      </w:pPr>
    </w:p>
    <w:p w14:paraId="1AEEF84B" w14:textId="77777777" w:rsidR="00BD069E" w:rsidRPr="005C33E6" w:rsidRDefault="00BD069E" w:rsidP="005C33E6">
      <w:pPr>
        <w:tabs>
          <w:tab w:val="left" w:pos="5535"/>
          <w:tab w:val="left" w:pos="5895"/>
          <w:tab w:val="left" w:pos="6450"/>
        </w:tabs>
        <w:spacing w:after="0" w:line="240" w:lineRule="auto"/>
        <w:jc w:val="both"/>
        <w:rPr>
          <w:rFonts w:ascii="Times New Roman" w:eastAsia="Times New Roman" w:hAnsi="Times New Roman" w:cs="Times New Roman"/>
          <w:sz w:val="24"/>
          <w:szCs w:val="24"/>
          <w:lang w:val="sr-Cyrl-CS"/>
        </w:rPr>
      </w:pPr>
    </w:p>
    <w:p w14:paraId="0BEA3A01" w14:textId="3B9A31CB" w:rsidR="00D7348B" w:rsidRPr="005C33E6" w:rsidRDefault="00410083" w:rsidP="005C33E6">
      <w:pPr>
        <w:spacing w:after="0" w:line="240" w:lineRule="auto"/>
        <w:rPr>
          <w:rFonts w:ascii="Times New Roman" w:eastAsia="Times New Roman" w:hAnsi="Times New Roman" w:cs="Times New Roman"/>
          <w:lang w:val="sr-Cyrl-CS"/>
        </w:rPr>
      </w:pPr>
      <w:r w:rsidRPr="005C33E6">
        <w:rPr>
          <w:rFonts w:ascii="Times New Roman" w:eastAsia="Times New Roman" w:hAnsi="Times New Roman" w:cs="Times New Roman"/>
          <w:lang w:val="sr-Cyrl-CS"/>
        </w:rPr>
        <w:t>Подаци о извозннку дувана, обрађеног дувана, прерађеног дувана, односно дуванских производа</w:t>
      </w:r>
    </w:p>
    <w:p w14:paraId="69BBC776" w14:textId="47F4B3F7" w:rsidR="00BD069E" w:rsidRDefault="00CA1710" w:rsidP="00CA1710">
      <w:pPr>
        <w:tabs>
          <w:tab w:val="left" w:pos="9781"/>
          <w:tab w:val="left" w:pos="10065"/>
        </w:tabs>
        <w:spacing w:after="0" w:line="240" w:lineRule="auto"/>
        <w:jc w:val="both"/>
        <w:rPr>
          <w:rFonts w:ascii="Times New Roman" w:eastAsia="Times New Roman" w:hAnsi="Times New Roman" w:cs="Times New Roman"/>
          <w:lang w:val="sr-Cyrl-CS"/>
        </w:rPr>
      </w:pPr>
      <w:r w:rsidRPr="00CA1710">
        <w:rPr>
          <w:noProof/>
        </w:rPr>
        <w:drawing>
          <wp:inline distT="0" distB="0" distL="0" distR="0" wp14:anchorId="538642D2" wp14:editId="156B1441">
            <wp:extent cx="6185140" cy="514842"/>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19942" cy="526063"/>
                    </a:xfrm>
                    <a:prstGeom prst="rect">
                      <a:avLst/>
                    </a:prstGeom>
                    <a:noFill/>
                    <a:ln>
                      <a:noFill/>
                    </a:ln>
                  </pic:spPr>
                </pic:pic>
              </a:graphicData>
            </a:graphic>
          </wp:inline>
        </w:drawing>
      </w:r>
    </w:p>
    <w:p w14:paraId="11A8E6F8" w14:textId="77777777" w:rsidR="00CA1710" w:rsidRPr="00CA1710" w:rsidRDefault="00CA1710" w:rsidP="005C33E6">
      <w:pPr>
        <w:spacing w:after="0" w:line="240" w:lineRule="auto"/>
        <w:jc w:val="both"/>
        <w:rPr>
          <w:rFonts w:ascii="Times New Roman" w:eastAsia="Times New Roman" w:hAnsi="Times New Roman" w:cs="Times New Roman"/>
          <w:sz w:val="16"/>
          <w:szCs w:val="16"/>
          <w:lang w:val="sr-Cyrl-CS"/>
        </w:rPr>
      </w:pPr>
    </w:p>
    <w:p w14:paraId="63DFE636" w14:textId="68CF4D1D" w:rsidR="00BD069E" w:rsidRPr="005C33E6" w:rsidRDefault="00365219"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1.</w:t>
      </w:r>
      <w:r w:rsidR="00410083" w:rsidRPr="005C33E6">
        <w:rPr>
          <w:rFonts w:ascii="Times New Roman" w:hAnsi="Times New Roman" w:cs="Times New Roman"/>
        </w:rPr>
        <w:t xml:space="preserve"> </w:t>
      </w:r>
      <w:r w:rsidR="00410083" w:rsidRPr="005C33E6">
        <w:rPr>
          <w:rFonts w:ascii="Times New Roman" w:eastAsia="Times New Roman" w:hAnsi="Times New Roman" w:cs="Times New Roman"/>
          <w:lang w:val="sr-Cyrl-CS"/>
        </w:rPr>
        <w:t>Подаци о количини извезеног дувана, односно обрађеног дувана, односно прерађеног дувана по врсти и типу</w:t>
      </w:r>
    </w:p>
    <w:p w14:paraId="1848823F" w14:textId="42E90B75" w:rsidR="00365219" w:rsidRPr="005C33E6" w:rsidRDefault="00CA1710" w:rsidP="005C33E6">
      <w:pPr>
        <w:spacing w:after="0" w:line="240" w:lineRule="auto"/>
        <w:jc w:val="both"/>
        <w:rPr>
          <w:rFonts w:ascii="Times New Roman" w:eastAsia="Times New Roman" w:hAnsi="Times New Roman" w:cs="Times New Roman"/>
          <w:lang w:val="sr-Cyrl-CS"/>
        </w:rPr>
      </w:pPr>
      <w:r w:rsidRPr="00CA1710">
        <w:rPr>
          <w:noProof/>
        </w:rPr>
        <w:drawing>
          <wp:inline distT="0" distB="0" distL="0" distR="0" wp14:anchorId="58E7AA0E" wp14:editId="1C39D557">
            <wp:extent cx="6901132" cy="947552"/>
            <wp:effectExtent l="0" t="0" r="0" b="508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125760" cy="978394"/>
                    </a:xfrm>
                    <a:prstGeom prst="rect">
                      <a:avLst/>
                    </a:prstGeom>
                    <a:noFill/>
                    <a:ln>
                      <a:noFill/>
                    </a:ln>
                  </pic:spPr>
                </pic:pic>
              </a:graphicData>
            </a:graphic>
          </wp:inline>
        </w:drawing>
      </w:r>
    </w:p>
    <w:p w14:paraId="0F8946DA" w14:textId="77777777" w:rsidR="00BD069E" w:rsidRPr="00CA1710" w:rsidRDefault="00BD069E" w:rsidP="005C33E6">
      <w:pPr>
        <w:spacing w:after="0" w:line="240" w:lineRule="auto"/>
        <w:jc w:val="both"/>
        <w:rPr>
          <w:rFonts w:ascii="Times New Roman" w:eastAsia="Times New Roman" w:hAnsi="Times New Roman" w:cs="Times New Roman"/>
          <w:sz w:val="16"/>
          <w:szCs w:val="16"/>
          <w:lang w:val="sr-Cyrl-CS"/>
        </w:rPr>
      </w:pPr>
    </w:p>
    <w:p w14:paraId="206FCD93" w14:textId="19BC367B" w:rsidR="00BD069E" w:rsidRPr="005C33E6" w:rsidRDefault="00365219" w:rsidP="005C33E6">
      <w:pPr>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 xml:space="preserve">2. </w:t>
      </w:r>
      <w:r w:rsidR="005772D2" w:rsidRPr="005C33E6">
        <w:rPr>
          <w:rFonts w:ascii="Times New Roman" w:eastAsia="Times New Roman" w:hAnsi="Times New Roman" w:cs="Times New Roman"/>
          <w:lang w:val="sr-Cyrl-CS"/>
        </w:rPr>
        <w:t>Подаци о количини извезених цигарета (у паклицама) називу робне марке и других дуванских производа по врсти и називу робних марки</w:t>
      </w:r>
    </w:p>
    <w:p w14:paraId="1A43B952" w14:textId="4A69E216" w:rsidR="00365219" w:rsidRPr="005C33E6" w:rsidRDefault="00CA1710" w:rsidP="005C33E6">
      <w:pPr>
        <w:spacing w:after="0" w:line="240" w:lineRule="auto"/>
        <w:jc w:val="both"/>
        <w:rPr>
          <w:rFonts w:ascii="Times New Roman" w:eastAsia="Times New Roman" w:hAnsi="Times New Roman" w:cs="Times New Roman"/>
          <w:lang w:val="sr-Cyrl-CS"/>
        </w:rPr>
      </w:pPr>
      <w:r w:rsidRPr="00CA1710">
        <w:rPr>
          <w:noProof/>
        </w:rPr>
        <w:drawing>
          <wp:inline distT="0" distB="0" distL="0" distR="0" wp14:anchorId="35F86889" wp14:editId="5D459602">
            <wp:extent cx="8738559" cy="936587"/>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53571" cy="948914"/>
                    </a:xfrm>
                    <a:prstGeom prst="rect">
                      <a:avLst/>
                    </a:prstGeom>
                    <a:noFill/>
                    <a:ln>
                      <a:noFill/>
                    </a:ln>
                  </pic:spPr>
                </pic:pic>
              </a:graphicData>
            </a:graphic>
          </wp:inline>
        </w:drawing>
      </w:r>
    </w:p>
    <w:p w14:paraId="1D4AE0D9" w14:textId="77777777" w:rsidR="00BD069E" w:rsidRPr="00CA1710" w:rsidRDefault="00BD069E" w:rsidP="005C33E6">
      <w:pPr>
        <w:spacing w:after="0" w:line="240" w:lineRule="auto"/>
        <w:jc w:val="both"/>
        <w:rPr>
          <w:rFonts w:ascii="Times New Roman" w:eastAsia="Times New Roman" w:hAnsi="Times New Roman" w:cs="Times New Roman"/>
          <w:sz w:val="16"/>
          <w:szCs w:val="16"/>
          <w:lang w:val="sr-Cyrl-CS"/>
        </w:rPr>
      </w:pPr>
    </w:p>
    <w:p w14:paraId="5CA0B275" w14:textId="4AD1BB0C" w:rsidR="00BD069E" w:rsidRDefault="00BD069E" w:rsidP="005C33E6">
      <w:pPr>
        <w:tabs>
          <w:tab w:val="left" w:pos="5535"/>
          <w:tab w:val="left" w:pos="5895"/>
          <w:tab w:val="left" w:pos="6450"/>
        </w:tabs>
        <w:spacing w:after="0" w:line="240" w:lineRule="auto"/>
        <w:jc w:val="both"/>
        <w:rPr>
          <w:rFonts w:ascii="Times New Roman" w:eastAsia="Times New Roman" w:hAnsi="Times New Roman" w:cs="Times New Roman"/>
          <w:lang w:val="sr-Cyrl-CS"/>
        </w:rPr>
      </w:pPr>
      <w:r w:rsidRPr="005C33E6">
        <w:rPr>
          <w:rFonts w:ascii="Times New Roman" w:eastAsia="Times New Roman" w:hAnsi="Times New Roman" w:cs="Times New Roman"/>
          <w:lang w:val="sr-Cyrl-CS"/>
        </w:rPr>
        <w:t>3. Подаци о закљученим уговорима о куповини дувана, односно обрађеног дувана са произвођач</w:t>
      </w:r>
      <w:r w:rsidRPr="005C33E6">
        <w:rPr>
          <w:rFonts w:ascii="Times New Roman" w:eastAsia="Times New Roman" w:hAnsi="Times New Roman" w:cs="Times New Roman"/>
          <w:lang w:val="sr-Latn-RS"/>
        </w:rPr>
        <w:t>има</w:t>
      </w:r>
      <w:r w:rsidRPr="005C33E6">
        <w:rPr>
          <w:rFonts w:ascii="Times New Roman" w:eastAsia="Times New Roman" w:hAnsi="Times New Roman" w:cs="Times New Roman"/>
          <w:lang w:val="sr-Cyrl-CS"/>
        </w:rPr>
        <w:t xml:space="preserve"> дувана, односно обрађивачима дувана</w:t>
      </w:r>
    </w:p>
    <w:p w14:paraId="377419EC" w14:textId="7E2D8741" w:rsidR="00365219" w:rsidRPr="00A069B7" w:rsidRDefault="00CA1710" w:rsidP="00A069B7">
      <w:pPr>
        <w:tabs>
          <w:tab w:val="left" w:pos="5535"/>
          <w:tab w:val="left" w:pos="5895"/>
          <w:tab w:val="left" w:pos="6450"/>
        </w:tabs>
        <w:spacing w:after="0" w:line="240" w:lineRule="auto"/>
        <w:jc w:val="both"/>
        <w:rPr>
          <w:rFonts w:ascii="Times New Roman" w:eastAsia="Times New Roman" w:hAnsi="Times New Roman" w:cs="Times New Roman"/>
          <w:lang w:val="sr-Cyrl-CS"/>
        </w:rPr>
      </w:pPr>
      <w:r w:rsidRPr="00CA1710">
        <w:rPr>
          <w:noProof/>
        </w:rPr>
        <w:drawing>
          <wp:inline distT="0" distB="0" distL="0" distR="0" wp14:anchorId="01E0CEB5" wp14:editId="5F9E3BEA">
            <wp:extent cx="7228936" cy="775283"/>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428476" cy="796683"/>
                    </a:xfrm>
                    <a:prstGeom prst="rect">
                      <a:avLst/>
                    </a:prstGeom>
                    <a:noFill/>
                    <a:ln>
                      <a:noFill/>
                    </a:ln>
                  </pic:spPr>
                </pic:pic>
              </a:graphicData>
            </a:graphic>
          </wp:inline>
        </w:drawing>
      </w:r>
    </w:p>
    <w:p w14:paraId="3EC0C4EF" w14:textId="77777777" w:rsidR="00365219" w:rsidRPr="005C33E6" w:rsidRDefault="00365219" w:rsidP="005C33E6">
      <w:pPr>
        <w:spacing w:after="0" w:line="240" w:lineRule="auto"/>
        <w:ind w:left="-720" w:right="-687" w:firstLine="720"/>
        <w:jc w:val="both"/>
        <w:rPr>
          <w:rFonts w:ascii="Times New Roman" w:eastAsia="Times New Roman" w:hAnsi="Times New Roman" w:cs="Times New Roman"/>
          <w:sz w:val="18"/>
          <w:szCs w:val="18"/>
          <w:lang w:val="sr-Cyrl-CS"/>
        </w:rPr>
      </w:pPr>
    </w:p>
    <w:p w14:paraId="735A7E1A" w14:textId="23919A33" w:rsidR="00365219" w:rsidRPr="005C33E6" w:rsidRDefault="00365219" w:rsidP="005C33E6">
      <w:pPr>
        <w:spacing w:after="0" w:line="240" w:lineRule="auto"/>
        <w:ind w:left="-720" w:right="-687" w:firstLine="720"/>
        <w:jc w:val="both"/>
        <w:rPr>
          <w:rFonts w:ascii="Times New Roman" w:eastAsia="Times New Roman" w:hAnsi="Times New Roman" w:cs="Times New Roman"/>
          <w:sz w:val="18"/>
          <w:szCs w:val="18"/>
          <w:lang w:val="sr-Cyrl-CS"/>
        </w:rPr>
      </w:pPr>
      <w:r w:rsidRPr="00CA1710">
        <w:rPr>
          <w:rFonts w:ascii="Times New Roman" w:eastAsia="Times New Roman" w:hAnsi="Times New Roman" w:cs="Times New Roman"/>
          <w:lang w:val="sr-Cyrl-CS"/>
        </w:rPr>
        <w:t>Датум:_____________</w:t>
      </w:r>
      <w:r w:rsidRPr="005C33E6">
        <w:rPr>
          <w:rFonts w:ascii="Times New Roman" w:eastAsia="Times New Roman" w:hAnsi="Times New Roman" w:cs="Times New Roman"/>
          <w:sz w:val="18"/>
          <w:szCs w:val="18"/>
          <w:lang w:val="sr-Cyrl-CS"/>
        </w:rPr>
        <w:t xml:space="preserve">      </w:t>
      </w:r>
      <w:r w:rsidRPr="005C33E6">
        <w:rPr>
          <w:rFonts w:ascii="Times New Roman" w:eastAsia="Times New Roman" w:hAnsi="Times New Roman" w:cs="Times New Roman"/>
          <w:sz w:val="18"/>
          <w:szCs w:val="18"/>
          <w:lang w:val="sr-Cyrl-CS"/>
        </w:rPr>
        <w:tab/>
        <w:t xml:space="preserve">                         </w:t>
      </w:r>
      <w:r w:rsidRPr="005C33E6">
        <w:rPr>
          <w:rFonts w:ascii="Times New Roman" w:eastAsia="Times New Roman" w:hAnsi="Times New Roman" w:cs="Times New Roman"/>
          <w:sz w:val="18"/>
          <w:szCs w:val="18"/>
          <w:lang w:val="sr-Latn-CS"/>
        </w:rPr>
        <w:t xml:space="preserve">                                                      </w:t>
      </w:r>
      <w:r w:rsidRPr="005C33E6">
        <w:rPr>
          <w:rFonts w:ascii="Times New Roman" w:eastAsia="Times New Roman" w:hAnsi="Times New Roman" w:cs="Times New Roman"/>
          <w:sz w:val="18"/>
          <w:szCs w:val="18"/>
          <w:lang w:val="sr-Latn-CS"/>
        </w:rPr>
        <w:tab/>
      </w:r>
      <w:r w:rsidR="009F1269" w:rsidRPr="005C33E6">
        <w:rPr>
          <w:rFonts w:ascii="Times New Roman" w:eastAsia="Times New Roman" w:hAnsi="Times New Roman" w:cs="Times New Roman"/>
          <w:sz w:val="18"/>
          <w:szCs w:val="18"/>
          <w:lang w:val="sr-Latn-CS"/>
        </w:rPr>
        <w:t xml:space="preserve">                                        </w:t>
      </w:r>
      <w:r w:rsidR="00364166">
        <w:rPr>
          <w:rFonts w:ascii="Times New Roman" w:eastAsia="Times New Roman" w:hAnsi="Times New Roman" w:cs="Times New Roman"/>
          <w:sz w:val="18"/>
          <w:szCs w:val="18"/>
          <w:lang w:val="sr-Latn-CS"/>
        </w:rPr>
        <w:t xml:space="preserve">                      </w:t>
      </w:r>
      <w:r w:rsidR="009F1269" w:rsidRPr="005C33E6">
        <w:rPr>
          <w:rFonts w:ascii="Times New Roman" w:eastAsia="Times New Roman" w:hAnsi="Times New Roman" w:cs="Times New Roman"/>
          <w:sz w:val="18"/>
          <w:szCs w:val="18"/>
          <w:lang w:val="sr-Latn-CS"/>
        </w:rPr>
        <w:t xml:space="preserve"> </w:t>
      </w:r>
      <w:r w:rsidRPr="00CA1710">
        <w:rPr>
          <w:rFonts w:ascii="Times New Roman" w:eastAsia="Times New Roman" w:hAnsi="Times New Roman" w:cs="Times New Roman"/>
          <w:lang w:val="sr-Cyrl-CS"/>
        </w:rPr>
        <w:t>ПОТПИС ОВЛАШЋЕНОГ ЛИЦА</w:t>
      </w:r>
    </w:p>
    <w:p w14:paraId="3D7271B6" w14:textId="69022475" w:rsidR="00227254" w:rsidRPr="005C33E6" w:rsidRDefault="00365219" w:rsidP="009F2AF4">
      <w:pPr>
        <w:spacing w:after="0" w:line="240" w:lineRule="auto"/>
        <w:ind w:left="-720" w:right="-687" w:firstLine="720"/>
        <w:jc w:val="both"/>
        <w:rPr>
          <w:rFonts w:ascii="Times New Roman" w:eastAsia="Times New Roman" w:hAnsi="Times New Roman" w:cs="Times New Roman"/>
          <w:sz w:val="18"/>
          <w:szCs w:val="18"/>
          <w:lang w:val="sr-Cyrl-CS"/>
        </w:rPr>
        <w:sectPr w:rsidR="00227254" w:rsidRPr="005C33E6" w:rsidSect="004A5CCA">
          <w:pgSz w:w="16839" w:h="11907" w:orient="landscape" w:code="9"/>
          <w:pgMar w:top="1134" w:right="1530" w:bottom="1134" w:left="993" w:header="720" w:footer="720" w:gutter="0"/>
          <w:cols w:space="720"/>
          <w:docGrid w:linePitch="299"/>
        </w:sectPr>
      </w:pP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Pr="005C33E6">
        <w:rPr>
          <w:rFonts w:ascii="Times New Roman" w:eastAsia="Times New Roman" w:hAnsi="Times New Roman" w:cs="Times New Roman"/>
          <w:sz w:val="18"/>
          <w:szCs w:val="18"/>
          <w:lang w:val="sr-Cyrl-CS"/>
        </w:rPr>
        <w:tab/>
      </w:r>
      <w:r w:rsidR="009F1269" w:rsidRPr="005C33E6">
        <w:rPr>
          <w:rFonts w:ascii="Times New Roman" w:eastAsia="Times New Roman" w:hAnsi="Times New Roman" w:cs="Times New Roman"/>
          <w:sz w:val="18"/>
          <w:szCs w:val="18"/>
          <w:lang w:val="sr-Latn-RS"/>
        </w:rPr>
        <w:t xml:space="preserve">                                                                         </w:t>
      </w:r>
      <w:r w:rsidR="00364166">
        <w:rPr>
          <w:rFonts w:ascii="Times New Roman" w:eastAsia="Times New Roman" w:hAnsi="Times New Roman" w:cs="Times New Roman"/>
          <w:sz w:val="18"/>
          <w:szCs w:val="18"/>
          <w:lang w:val="sr-Cyrl-RS"/>
        </w:rPr>
        <w:t xml:space="preserve">     </w:t>
      </w:r>
      <w:r w:rsidR="00213080" w:rsidRPr="005C33E6">
        <w:rPr>
          <w:rFonts w:ascii="Times New Roman" w:eastAsia="Times New Roman" w:hAnsi="Times New Roman" w:cs="Times New Roman"/>
          <w:sz w:val="18"/>
          <w:szCs w:val="18"/>
          <w:lang w:val="sr-Cyrl-CS"/>
        </w:rPr>
        <w:t>___________________________</w:t>
      </w:r>
      <w:r w:rsidR="009F511B">
        <w:rPr>
          <w:rFonts w:ascii="Times New Roman" w:eastAsia="Times New Roman" w:hAnsi="Times New Roman" w:cs="Times New Roman"/>
          <w:sz w:val="18"/>
          <w:szCs w:val="18"/>
          <w:lang w:val="sr-Cyrl-CS"/>
        </w:rPr>
        <w:t>________</w:t>
      </w:r>
    </w:p>
    <w:p w14:paraId="2E7A9455" w14:textId="655F056D" w:rsidR="00A069B7" w:rsidRDefault="00A069B7" w:rsidP="009F511B">
      <w:pPr>
        <w:tabs>
          <w:tab w:val="left" w:pos="2880"/>
        </w:tabs>
      </w:pPr>
    </w:p>
    <w:sectPr w:rsidR="00A069B7" w:rsidSect="009237A3">
      <w:pgSz w:w="11907" w:h="16839" w:code="9"/>
      <w:pgMar w:top="1170" w:right="1134"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BC14" w14:textId="77777777" w:rsidR="003D4022" w:rsidRDefault="003D4022" w:rsidP="004A78E5">
      <w:pPr>
        <w:spacing w:after="0" w:line="240" w:lineRule="auto"/>
      </w:pPr>
      <w:r>
        <w:separator/>
      </w:r>
    </w:p>
  </w:endnote>
  <w:endnote w:type="continuationSeparator" w:id="0">
    <w:p w14:paraId="47D80F25" w14:textId="77777777" w:rsidR="003D4022" w:rsidRDefault="003D4022" w:rsidP="004A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12CD" w14:textId="77777777" w:rsidR="003D4022" w:rsidRDefault="003D4022" w:rsidP="004A78E5">
      <w:pPr>
        <w:spacing w:after="0" w:line="240" w:lineRule="auto"/>
      </w:pPr>
      <w:r>
        <w:separator/>
      </w:r>
    </w:p>
  </w:footnote>
  <w:footnote w:type="continuationSeparator" w:id="0">
    <w:p w14:paraId="663A804F" w14:textId="77777777" w:rsidR="003D4022" w:rsidRDefault="003D4022" w:rsidP="004A7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A2"/>
    <w:multiLevelType w:val="hybridMultilevel"/>
    <w:tmpl w:val="4C7CC856"/>
    <w:lvl w:ilvl="0" w:tplc="1A105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66B0"/>
    <w:multiLevelType w:val="hybridMultilevel"/>
    <w:tmpl w:val="29A0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90193"/>
    <w:multiLevelType w:val="hybridMultilevel"/>
    <w:tmpl w:val="CBBC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72274"/>
    <w:multiLevelType w:val="hybridMultilevel"/>
    <w:tmpl w:val="29C4CF96"/>
    <w:lvl w:ilvl="0" w:tplc="8DB2641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59902C33"/>
    <w:multiLevelType w:val="hybridMultilevel"/>
    <w:tmpl w:val="4C7CC856"/>
    <w:lvl w:ilvl="0" w:tplc="1A105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D168A"/>
    <w:multiLevelType w:val="hybridMultilevel"/>
    <w:tmpl w:val="3A62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2525A"/>
    <w:multiLevelType w:val="hybridMultilevel"/>
    <w:tmpl w:val="1B5C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0"/>
    <w:rsid w:val="00005528"/>
    <w:rsid w:val="000125E3"/>
    <w:rsid w:val="00022E4C"/>
    <w:rsid w:val="000261C8"/>
    <w:rsid w:val="00032A07"/>
    <w:rsid w:val="00032FD0"/>
    <w:rsid w:val="00033DAD"/>
    <w:rsid w:val="00053FEC"/>
    <w:rsid w:val="00064B84"/>
    <w:rsid w:val="00070AAB"/>
    <w:rsid w:val="00072DA3"/>
    <w:rsid w:val="00095A47"/>
    <w:rsid w:val="000A2AE2"/>
    <w:rsid w:val="000A4BB2"/>
    <w:rsid w:val="000A6F77"/>
    <w:rsid w:val="000B5886"/>
    <w:rsid w:val="000C0408"/>
    <w:rsid w:val="000C0BD5"/>
    <w:rsid w:val="000C364B"/>
    <w:rsid w:val="000D76D3"/>
    <w:rsid w:val="000E22E7"/>
    <w:rsid w:val="000E660D"/>
    <w:rsid w:val="000F1DEB"/>
    <w:rsid w:val="000F3F1B"/>
    <w:rsid w:val="00111412"/>
    <w:rsid w:val="00113ADB"/>
    <w:rsid w:val="001142E5"/>
    <w:rsid w:val="00117918"/>
    <w:rsid w:val="001327BF"/>
    <w:rsid w:val="00151987"/>
    <w:rsid w:val="001542B0"/>
    <w:rsid w:val="001575E9"/>
    <w:rsid w:val="0017081C"/>
    <w:rsid w:val="00172D52"/>
    <w:rsid w:val="00181F36"/>
    <w:rsid w:val="001A1FB0"/>
    <w:rsid w:val="001B403A"/>
    <w:rsid w:val="001C3C0A"/>
    <w:rsid w:val="001F0E5F"/>
    <w:rsid w:val="002009DF"/>
    <w:rsid w:val="00213080"/>
    <w:rsid w:val="00227254"/>
    <w:rsid w:val="00236792"/>
    <w:rsid w:val="00243404"/>
    <w:rsid w:val="00254C3F"/>
    <w:rsid w:val="00265861"/>
    <w:rsid w:val="0027764A"/>
    <w:rsid w:val="002819FC"/>
    <w:rsid w:val="00292654"/>
    <w:rsid w:val="00293EB5"/>
    <w:rsid w:val="002A7A49"/>
    <w:rsid w:val="002B67D2"/>
    <w:rsid w:val="002D050E"/>
    <w:rsid w:val="002D2D4C"/>
    <w:rsid w:val="002E1493"/>
    <w:rsid w:val="002E349B"/>
    <w:rsid w:val="002E562A"/>
    <w:rsid w:val="002E5AEE"/>
    <w:rsid w:val="002F27B8"/>
    <w:rsid w:val="002F6464"/>
    <w:rsid w:val="002F76D7"/>
    <w:rsid w:val="002F7AAD"/>
    <w:rsid w:val="00304A3F"/>
    <w:rsid w:val="0032002C"/>
    <w:rsid w:val="00330AAE"/>
    <w:rsid w:val="00341A98"/>
    <w:rsid w:val="003439E0"/>
    <w:rsid w:val="00351D63"/>
    <w:rsid w:val="00356091"/>
    <w:rsid w:val="00364166"/>
    <w:rsid w:val="00365219"/>
    <w:rsid w:val="00366DFE"/>
    <w:rsid w:val="00373929"/>
    <w:rsid w:val="00385258"/>
    <w:rsid w:val="003A2E35"/>
    <w:rsid w:val="003A7E0D"/>
    <w:rsid w:val="003C195B"/>
    <w:rsid w:val="003D13CC"/>
    <w:rsid w:val="003D4022"/>
    <w:rsid w:val="003E6760"/>
    <w:rsid w:val="003E7BA2"/>
    <w:rsid w:val="003F00B1"/>
    <w:rsid w:val="003F2F64"/>
    <w:rsid w:val="003F6F9A"/>
    <w:rsid w:val="00403C7D"/>
    <w:rsid w:val="004043D1"/>
    <w:rsid w:val="004065DE"/>
    <w:rsid w:val="00410083"/>
    <w:rsid w:val="00413F4A"/>
    <w:rsid w:val="004153FF"/>
    <w:rsid w:val="0042755F"/>
    <w:rsid w:val="004375EA"/>
    <w:rsid w:val="00440001"/>
    <w:rsid w:val="00452028"/>
    <w:rsid w:val="004636A7"/>
    <w:rsid w:val="004668D9"/>
    <w:rsid w:val="00483DBD"/>
    <w:rsid w:val="00484E35"/>
    <w:rsid w:val="004A48EF"/>
    <w:rsid w:val="004A5CCA"/>
    <w:rsid w:val="004A78E5"/>
    <w:rsid w:val="004B0DF0"/>
    <w:rsid w:val="004B1A91"/>
    <w:rsid w:val="004D5649"/>
    <w:rsid w:val="004E1FD0"/>
    <w:rsid w:val="004E4538"/>
    <w:rsid w:val="004E589F"/>
    <w:rsid w:val="004E635E"/>
    <w:rsid w:val="004F53E7"/>
    <w:rsid w:val="004F7A45"/>
    <w:rsid w:val="00500381"/>
    <w:rsid w:val="0050335A"/>
    <w:rsid w:val="00503B1C"/>
    <w:rsid w:val="00511959"/>
    <w:rsid w:val="00520907"/>
    <w:rsid w:val="0052611C"/>
    <w:rsid w:val="005326E9"/>
    <w:rsid w:val="00542D69"/>
    <w:rsid w:val="005438F0"/>
    <w:rsid w:val="00547E24"/>
    <w:rsid w:val="00550992"/>
    <w:rsid w:val="00554C83"/>
    <w:rsid w:val="00564CFE"/>
    <w:rsid w:val="00566276"/>
    <w:rsid w:val="00566DF0"/>
    <w:rsid w:val="00570F8B"/>
    <w:rsid w:val="005732F4"/>
    <w:rsid w:val="00575CC5"/>
    <w:rsid w:val="005772D2"/>
    <w:rsid w:val="00590448"/>
    <w:rsid w:val="00590BF9"/>
    <w:rsid w:val="00596627"/>
    <w:rsid w:val="005971CF"/>
    <w:rsid w:val="005A4779"/>
    <w:rsid w:val="005B0710"/>
    <w:rsid w:val="005C11E3"/>
    <w:rsid w:val="005C2C0A"/>
    <w:rsid w:val="005C33E6"/>
    <w:rsid w:val="005C7C17"/>
    <w:rsid w:val="005D2170"/>
    <w:rsid w:val="005D7BEB"/>
    <w:rsid w:val="005E054A"/>
    <w:rsid w:val="005E20D6"/>
    <w:rsid w:val="005E28F1"/>
    <w:rsid w:val="005E5B68"/>
    <w:rsid w:val="005F3735"/>
    <w:rsid w:val="005F71AB"/>
    <w:rsid w:val="00600956"/>
    <w:rsid w:val="00603106"/>
    <w:rsid w:val="00603B16"/>
    <w:rsid w:val="00631393"/>
    <w:rsid w:val="006462AF"/>
    <w:rsid w:val="00650967"/>
    <w:rsid w:val="00650D9F"/>
    <w:rsid w:val="006520D0"/>
    <w:rsid w:val="0067065A"/>
    <w:rsid w:val="00672489"/>
    <w:rsid w:val="00684D3C"/>
    <w:rsid w:val="00685F80"/>
    <w:rsid w:val="00686A25"/>
    <w:rsid w:val="00692E6E"/>
    <w:rsid w:val="00697781"/>
    <w:rsid w:val="006A365D"/>
    <w:rsid w:val="006A73A4"/>
    <w:rsid w:val="006A7EAD"/>
    <w:rsid w:val="006B514B"/>
    <w:rsid w:val="006C7182"/>
    <w:rsid w:val="006D2D4F"/>
    <w:rsid w:val="006D395A"/>
    <w:rsid w:val="006F3256"/>
    <w:rsid w:val="00704DB6"/>
    <w:rsid w:val="00715C38"/>
    <w:rsid w:val="007421D3"/>
    <w:rsid w:val="00743387"/>
    <w:rsid w:val="00754DE6"/>
    <w:rsid w:val="00760142"/>
    <w:rsid w:val="00762861"/>
    <w:rsid w:val="00775499"/>
    <w:rsid w:val="00784076"/>
    <w:rsid w:val="00793446"/>
    <w:rsid w:val="007A5183"/>
    <w:rsid w:val="007B5B06"/>
    <w:rsid w:val="007C024E"/>
    <w:rsid w:val="007C1885"/>
    <w:rsid w:val="007C55C0"/>
    <w:rsid w:val="007F3084"/>
    <w:rsid w:val="00803356"/>
    <w:rsid w:val="00821993"/>
    <w:rsid w:val="00824EF3"/>
    <w:rsid w:val="00825919"/>
    <w:rsid w:val="008316B5"/>
    <w:rsid w:val="00837366"/>
    <w:rsid w:val="00840F3C"/>
    <w:rsid w:val="00850F63"/>
    <w:rsid w:val="00855287"/>
    <w:rsid w:val="00867402"/>
    <w:rsid w:val="00870594"/>
    <w:rsid w:val="00873579"/>
    <w:rsid w:val="008802A4"/>
    <w:rsid w:val="00881A0E"/>
    <w:rsid w:val="0088336F"/>
    <w:rsid w:val="008A3941"/>
    <w:rsid w:val="008A798C"/>
    <w:rsid w:val="008B291A"/>
    <w:rsid w:val="008C2FB2"/>
    <w:rsid w:val="008C64B7"/>
    <w:rsid w:val="008C6FBE"/>
    <w:rsid w:val="008D29DA"/>
    <w:rsid w:val="008D58E2"/>
    <w:rsid w:val="008D7497"/>
    <w:rsid w:val="008E0AE7"/>
    <w:rsid w:val="008E0F54"/>
    <w:rsid w:val="008E5574"/>
    <w:rsid w:val="008F087D"/>
    <w:rsid w:val="00900203"/>
    <w:rsid w:val="00900ADE"/>
    <w:rsid w:val="009133FF"/>
    <w:rsid w:val="009237A3"/>
    <w:rsid w:val="00926570"/>
    <w:rsid w:val="009267C8"/>
    <w:rsid w:val="009319E3"/>
    <w:rsid w:val="009369AC"/>
    <w:rsid w:val="00937528"/>
    <w:rsid w:val="009403B8"/>
    <w:rsid w:val="009527B1"/>
    <w:rsid w:val="00953B0E"/>
    <w:rsid w:val="0095467D"/>
    <w:rsid w:val="009702D9"/>
    <w:rsid w:val="009703E3"/>
    <w:rsid w:val="00976D94"/>
    <w:rsid w:val="009856ED"/>
    <w:rsid w:val="009908AB"/>
    <w:rsid w:val="009B25D6"/>
    <w:rsid w:val="009B6B14"/>
    <w:rsid w:val="009C1440"/>
    <w:rsid w:val="009C2F46"/>
    <w:rsid w:val="009C38AC"/>
    <w:rsid w:val="009D2595"/>
    <w:rsid w:val="009D3DC8"/>
    <w:rsid w:val="009E23F6"/>
    <w:rsid w:val="009F1269"/>
    <w:rsid w:val="009F18BB"/>
    <w:rsid w:val="009F2AF4"/>
    <w:rsid w:val="009F511B"/>
    <w:rsid w:val="009F5CCA"/>
    <w:rsid w:val="00A069B7"/>
    <w:rsid w:val="00A1068F"/>
    <w:rsid w:val="00A23B1F"/>
    <w:rsid w:val="00A341C1"/>
    <w:rsid w:val="00A361DA"/>
    <w:rsid w:val="00A37ACE"/>
    <w:rsid w:val="00A51E9F"/>
    <w:rsid w:val="00A57313"/>
    <w:rsid w:val="00A63A05"/>
    <w:rsid w:val="00A7272C"/>
    <w:rsid w:val="00A77F8A"/>
    <w:rsid w:val="00A951BB"/>
    <w:rsid w:val="00AB1001"/>
    <w:rsid w:val="00AC0457"/>
    <w:rsid w:val="00AD3686"/>
    <w:rsid w:val="00AD3B98"/>
    <w:rsid w:val="00AE2EEF"/>
    <w:rsid w:val="00AE5907"/>
    <w:rsid w:val="00B022AC"/>
    <w:rsid w:val="00B1346A"/>
    <w:rsid w:val="00B1494B"/>
    <w:rsid w:val="00B1494D"/>
    <w:rsid w:val="00B34305"/>
    <w:rsid w:val="00B401CA"/>
    <w:rsid w:val="00B423B3"/>
    <w:rsid w:val="00B42926"/>
    <w:rsid w:val="00B47C90"/>
    <w:rsid w:val="00B67F25"/>
    <w:rsid w:val="00B73F5C"/>
    <w:rsid w:val="00B940B0"/>
    <w:rsid w:val="00B95A27"/>
    <w:rsid w:val="00BA5B10"/>
    <w:rsid w:val="00BA5CCA"/>
    <w:rsid w:val="00BB566D"/>
    <w:rsid w:val="00BB705A"/>
    <w:rsid w:val="00BD011A"/>
    <w:rsid w:val="00BD069E"/>
    <w:rsid w:val="00BD64A9"/>
    <w:rsid w:val="00BE51CF"/>
    <w:rsid w:val="00BE52E1"/>
    <w:rsid w:val="00BE719E"/>
    <w:rsid w:val="00BF1345"/>
    <w:rsid w:val="00BF444B"/>
    <w:rsid w:val="00C00276"/>
    <w:rsid w:val="00C26D91"/>
    <w:rsid w:val="00C527A9"/>
    <w:rsid w:val="00C549A5"/>
    <w:rsid w:val="00C626BF"/>
    <w:rsid w:val="00C66A1F"/>
    <w:rsid w:val="00C70645"/>
    <w:rsid w:val="00C732C6"/>
    <w:rsid w:val="00C744BD"/>
    <w:rsid w:val="00C82031"/>
    <w:rsid w:val="00C82190"/>
    <w:rsid w:val="00C84F6F"/>
    <w:rsid w:val="00C86166"/>
    <w:rsid w:val="00CA1710"/>
    <w:rsid w:val="00CB186B"/>
    <w:rsid w:val="00CB7DA0"/>
    <w:rsid w:val="00CF1978"/>
    <w:rsid w:val="00CF7602"/>
    <w:rsid w:val="00D06A0A"/>
    <w:rsid w:val="00D10E4D"/>
    <w:rsid w:val="00D16E4E"/>
    <w:rsid w:val="00D21CF8"/>
    <w:rsid w:val="00D23C9B"/>
    <w:rsid w:val="00D24B0D"/>
    <w:rsid w:val="00D27836"/>
    <w:rsid w:val="00D43C0D"/>
    <w:rsid w:val="00D50692"/>
    <w:rsid w:val="00D5483D"/>
    <w:rsid w:val="00D64EA1"/>
    <w:rsid w:val="00D659DF"/>
    <w:rsid w:val="00D706D3"/>
    <w:rsid w:val="00D71378"/>
    <w:rsid w:val="00D7348B"/>
    <w:rsid w:val="00D76F3E"/>
    <w:rsid w:val="00D81FF1"/>
    <w:rsid w:val="00D83E72"/>
    <w:rsid w:val="00D854AF"/>
    <w:rsid w:val="00D908DC"/>
    <w:rsid w:val="00D90EF9"/>
    <w:rsid w:val="00D96D8E"/>
    <w:rsid w:val="00DA3CBF"/>
    <w:rsid w:val="00DB6E3F"/>
    <w:rsid w:val="00DC02E8"/>
    <w:rsid w:val="00DE3731"/>
    <w:rsid w:val="00DE5A5A"/>
    <w:rsid w:val="00DF076A"/>
    <w:rsid w:val="00DF16BB"/>
    <w:rsid w:val="00E04B33"/>
    <w:rsid w:val="00E056D3"/>
    <w:rsid w:val="00E07004"/>
    <w:rsid w:val="00E07A2A"/>
    <w:rsid w:val="00E1434E"/>
    <w:rsid w:val="00E40AEB"/>
    <w:rsid w:val="00E437F2"/>
    <w:rsid w:val="00E6228C"/>
    <w:rsid w:val="00E67FFB"/>
    <w:rsid w:val="00E706AC"/>
    <w:rsid w:val="00E74FEF"/>
    <w:rsid w:val="00E8399E"/>
    <w:rsid w:val="00E8798D"/>
    <w:rsid w:val="00E9665B"/>
    <w:rsid w:val="00EA0098"/>
    <w:rsid w:val="00EA243F"/>
    <w:rsid w:val="00EA2BB0"/>
    <w:rsid w:val="00EA6FCC"/>
    <w:rsid w:val="00EB1AD1"/>
    <w:rsid w:val="00EB3240"/>
    <w:rsid w:val="00EB4E25"/>
    <w:rsid w:val="00EC387F"/>
    <w:rsid w:val="00EC4240"/>
    <w:rsid w:val="00EC7429"/>
    <w:rsid w:val="00ED214A"/>
    <w:rsid w:val="00ED3821"/>
    <w:rsid w:val="00ED385D"/>
    <w:rsid w:val="00EE023D"/>
    <w:rsid w:val="00EE047A"/>
    <w:rsid w:val="00EE6377"/>
    <w:rsid w:val="00F0241D"/>
    <w:rsid w:val="00F03699"/>
    <w:rsid w:val="00F07C93"/>
    <w:rsid w:val="00F202FE"/>
    <w:rsid w:val="00F24F9E"/>
    <w:rsid w:val="00F25EF1"/>
    <w:rsid w:val="00F26BDF"/>
    <w:rsid w:val="00F31673"/>
    <w:rsid w:val="00F42626"/>
    <w:rsid w:val="00F455DC"/>
    <w:rsid w:val="00F56994"/>
    <w:rsid w:val="00F702EA"/>
    <w:rsid w:val="00F7314D"/>
    <w:rsid w:val="00F7327D"/>
    <w:rsid w:val="00F7373E"/>
    <w:rsid w:val="00F7655D"/>
    <w:rsid w:val="00FA6FFC"/>
    <w:rsid w:val="00FB042F"/>
    <w:rsid w:val="00FB2077"/>
    <w:rsid w:val="00FE06D2"/>
    <w:rsid w:val="00FE20E8"/>
    <w:rsid w:val="00FF50E7"/>
    <w:rsid w:val="00FF765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900"/>
  <w15:docId w15:val="{8B107A26-113F-4C3C-9B2A-9C0DDE51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19"/>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ListParagraph">
    <w:name w:val="List Paragraph"/>
    <w:basedOn w:val="Normal"/>
    <w:uiPriority w:val="99"/>
    <w:rsid w:val="00373929"/>
    <w:pPr>
      <w:ind w:left="720"/>
      <w:contextualSpacing/>
    </w:pPr>
  </w:style>
  <w:style w:type="paragraph" w:styleId="BalloonText">
    <w:name w:val="Balloon Text"/>
    <w:basedOn w:val="Normal"/>
    <w:link w:val="BalloonTextChar"/>
    <w:uiPriority w:val="99"/>
    <w:semiHidden/>
    <w:unhideWhenUsed/>
    <w:rsid w:val="002D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4C"/>
    <w:rPr>
      <w:rFonts w:ascii="Segoe UI" w:hAnsi="Segoe UI" w:cs="Segoe UI"/>
      <w:sz w:val="18"/>
      <w:szCs w:val="18"/>
    </w:rPr>
  </w:style>
  <w:style w:type="character" w:styleId="CommentReference">
    <w:name w:val="annotation reference"/>
    <w:basedOn w:val="DefaultParagraphFont"/>
    <w:uiPriority w:val="99"/>
    <w:semiHidden/>
    <w:unhideWhenUsed/>
    <w:rsid w:val="00850F63"/>
    <w:rPr>
      <w:sz w:val="16"/>
      <w:szCs w:val="16"/>
    </w:rPr>
  </w:style>
  <w:style w:type="paragraph" w:styleId="CommentText">
    <w:name w:val="annotation text"/>
    <w:basedOn w:val="Normal"/>
    <w:link w:val="CommentTextChar"/>
    <w:uiPriority w:val="99"/>
    <w:semiHidden/>
    <w:unhideWhenUsed/>
    <w:rsid w:val="00850F63"/>
    <w:pPr>
      <w:spacing w:line="240" w:lineRule="auto"/>
    </w:pPr>
    <w:rPr>
      <w:sz w:val="20"/>
      <w:szCs w:val="20"/>
    </w:rPr>
  </w:style>
  <w:style w:type="character" w:customStyle="1" w:styleId="CommentTextChar">
    <w:name w:val="Comment Text Char"/>
    <w:basedOn w:val="DefaultParagraphFont"/>
    <w:link w:val="CommentText"/>
    <w:uiPriority w:val="99"/>
    <w:semiHidden/>
    <w:rsid w:val="00850F63"/>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850F63"/>
    <w:rPr>
      <w:b/>
      <w:bCs/>
    </w:rPr>
  </w:style>
  <w:style w:type="character" w:customStyle="1" w:styleId="CommentSubjectChar">
    <w:name w:val="Comment Subject Char"/>
    <w:basedOn w:val="CommentTextChar"/>
    <w:link w:val="CommentSubject"/>
    <w:uiPriority w:val="99"/>
    <w:semiHidden/>
    <w:rsid w:val="00850F63"/>
    <w:rPr>
      <w:rFonts w:ascii="Verdana" w:hAnsi="Verdana" w:cs="Verdana"/>
      <w:b/>
      <w:bCs/>
      <w:sz w:val="20"/>
      <w:szCs w:val="20"/>
    </w:rPr>
  </w:style>
  <w:style w:type="paragraph" w:styleId="NoSpacing">
    <w:name w:val="No Spacing"/>
    <w:uiPriority w:val="1"/>
    <w:qFormat/>
    <w:rsid w:val="00F7314D"/>
    <w:pPr>
      <w:spacing w:after="0" w:line="240" w:lineRule="auto"/>
    </w:pPr>
    <w:rPr>
      <w:rFonts w:ascii="Calibri" w:eastAsia="Calibri" w:hAnsi="Calibri" w:cs="Times New Roman"/>
    </w:rPr>
  </w:style>
  <w:style w:type="numbering" w:customStyle="1" w:styleId="NoList1">
    <w:name w:val="No List1"/>
    <w:next w:val="NoList"/>
    <w:semiHidden/>
    <w:unhideWhenUsed/>
    <w:rsid w:val="005C7C17"/>
  </w:style>
  <w:style w:type="paragraph" w:styleId="Footer">
    <w:name w:val="footer"/>
    <w:basedOn w:val="Normal"/>
    <w:link w:val="FooterChar"/>
    <w:uiPriority w:val="99"/>
    <w:unhideWhenUsed/>
    <w:rsid w:val="004A78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78E5"/>
    <w:rPr>
      <w:rFonts w:ascii="Verdana" w:hAnsi="Verdana" w:cs="Verdana"/>
    </w:rPr>
  </w:style>
  <w:style w:type="paragraph" w:customStyle="1" w:styleId="Char">
    <w:name w:val="Char"/>
    <w:basedOn w:val="Normal"/>
    <w:rsid w:val="009237A3"/>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bold">
    <w:name w:val="bold"/>
    <w:basedOn w:val="DefaultParagraphFont"/>
    <w:rsid w:val="0090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9032">
      <w:bodyDiv w:val="1"/>
      <w:marLeft w:val="0"/>
      <w:marRight w:val="0"/>
      <w:marTop w:val="0"/>
      <w:marBottom w:val="0"/>
      <w:divBdr>
        <w:top w:val="none" w:sz="0" w:space="0" w:color="auto"/>
        <w:left w:val="none" w:sz="0" w:space="0" w:color="auto"/>
        <w:bottom w:val="none" w:sz="0" w:space="0" w:color="auto"/>
        <w:right w:val="none" w:sz="0" w:space="0" w:color="auto"/>
      </w:divBdr>
    </w:div>
    <w:div w:id="126162732">
      <w:bodyDiv w:val="1"/>
      <w:marLeft w:val="0"/>
      <w:marRight w:val="0"/>
      <w:marTop w:val="0"/>
      <w:marBottom w:val="0"/>
      <w:divBdr>
        <w:top w:val="none" w:sz="0" w:space="0" w:color="auto"/>
        <w:left w:val="none" w:sz="0" w:space="0" w:color="auto"/>
        <w:bottom w:val="none" w:sz="0" w:space="0" w:color="auto"/>
        <w:right w:val="none" w:sz="0" w:space="0" w:color="auto"/>
      </w:divBdr>
    </w:div>
    <w:div w:id="997416491">
      <w:bodyDiv w:val="1"/>
      <w:marLeft w:val="0"/>
      <w:marRight w:val="0"/>
      <w:marTop w:val="0"/>
      <w:marBottom w:val="0"/>
      <w:divBdr>
        <w:top w:val="none" w:sz="0" w:space="0" w:color="auto"/>
        <w:left w:val="none" w:sz="0" w:space="0" w:color="auto"/>
        <w:bottom w:val="none" w:sz="0" w:space="0" w:color="auto"/>
        <w:right w:val="none" w:sz="0" w:space="0" w:color="auto"/>
      </w:divBdr>
    </w:div>
    <w:div w:id="1039549017">
      <w:bodyDiv w:val="1"/>
      <w:marLeft w:val="0"/>
      <w:marRight w:val="0"/>
      <w:marTop w:val="0"/>
      <w:marBottom w:val="0"/>
      <w:divBdr>
        <w:top w:val="none" w:sz="0" w:space="0" w:color="auto"/>
        <w:left w:val="none" w:sz="0" w:space="0" w:color="auto"/>
        <w:bottom w:val="none" w:sz="0" w:space="0" w:color="auto"/>
        <w:right w:val="none" w:sz="0" w:space="0" w:color="auto"/>
      </w:divBdr>
    </w:div>
    <w:div w:id="1425228987">
      <w:bodyDiv w:val="1"/>
      <w:marLeft w:val="0"/>
      <w:marRight w:val="0"/>
      <w:marTop w:val="0"/>
      <w:marBottom w:val="0"/>
      <w:divBdr>
        <w:top w:val="none" w:sz="0" w:space="0" w:color="auto"/>
        <w:left w:val="none" w:sz="0" w:space="0" w:color="auto"/>
        <w:bottom w:val="none" w:sz="0" w:space="0" w:color="auto"/>
        <w:right w:val="none" w:sz="0" w:space="0" w:color="auto"/>
      </w:divBdr>
      <w:divsChild>
        <w:div w:id="132894393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598829783">
      <w:bodyDiv w:val="1"/>
      <w:marLeft w:val="0"/>
      <w:marRight w:val="0"/>
      <w:marTop w:val="0"/>
      <w:marBottom w:val="0"/>
      <w:divBdr>
        <w:top w:val="none" w:sz="0" w:space="0" w:color="auto"/>
        <w:left w:val="none" w:sz="0" w:space="0" w:color="auto"/>
        <w:bottom w:val="none" w:sz="0" w:space="0" w:color="auto"/>
        <w:right w:val="none" w:sz="0" w:space="0" w:color="auto"/>
      </w:divBdr>
    </w:div>
    <w:div w:id="1996251215">
      <w:bodyDiv w:val="1"/>
      <w:marLeft w:val="0"/>
      <w:marRight w:val="0"/>
      <w:marTop w:val="0"/>
      <w:marBottom w:val="0"/>
      <w:divBdr>
        <w:top w:val="none" w:sz="0" w:space="0" w:color="auto"/>
        <w:left w:val="none" w:sz="0" w:space="0" w:color="auto"/>
        <w:bottom w:val="none" w:sz="0" w:space="0" w:color="auto"/>
        <w:right w:val="none" w:sz="0" w:space="0" w:color="auto"/>
      </w:divBdr>
    </w:div>
    <w:div w:id="20151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6" Type="http://schemas.openxmlformats.org/officeDocument/2006/relationships/image" Target="media/image68.emf"/><Relationship Id="rId7" Type="http://schemas.openxmlformats.org/officeDocument/2006/relationships/endnotes" Target="endnotes.xml"/><Relationship Id="rId71" Type="http://schemas.openxmlformats.org/officeDocument/2006/relationships/image" Target="media/image63.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image" Target="media/image66.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8" Type="http://schemas.openxmlformats.org/officeDocument/2006/relationships/hyperlink" Target="https://www.pravno-informacioni-sistem.rs/SlGlasnikPortal/eli/rep/sgrs/ministarstva/pravilnik/2024/14/1/sg" TargetMode="Externa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6140-29B9-46FE-A0E3-AA38FE6C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dc:creator>
  <cp:lastModifiedBy>Admin</cp:lastModifiedBy>
  <cp:revision>14</cp:revision>
  <cp:lastPrinted>2024-02-19T11:28:00Z</cp:lastPrinted>
  <dcterms:created xsi:type="dcterms:W3CDTF">2024-02-28T12:44:00Z</dcterms:created>
  <dcterms:modified xsi:type="dcterms:W3CDTF">2024-03-01T11:28:00Z</dcterms:modified>
</cp:coreProperties>
</file>