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A4" w:rsidRPr="007E4E4D" w:rsidRDefault="009420A5">
      <w:pPr>
        <w:spacing w:after="150"/>
        <w:rPr>
          <w:rFonts w:ascii="Times New Roman" w:hAnsi="Times New Roman" w:cs="Times New Roman"/>
          <w:sz w:val="24"/>
          <w:szCs w:val="24"/>
        </w:rPr>
      </w:pPr>
      <w:r w:rsidRPr="007E4E4D">
        <w:rPr>
          <w:rFonts w:ascii="Tahoma" w:hAnsi="Tahoma" w:cs="Tahoma"/>
          <w:color w:val="000000"/>
          <w:sz w:val="24"/>
          <w:szCs w:val="24"/>
        </w:rPr>
        <w:t>﻿</w:t>
      </w:r>
      <w:r w:rsidRPr="007E4E4D">
        <w:rPr>
          <w:rFonts w:ascii="Times New Roman" w:hAnsi="Times New Roman" w:cs="Times New Roman"/>
          <w:color w:val="000000"/>
          <w:sz w:val="24"/>
          <w:szCs w:val="24"/>
        </w:rPr>
        <w:t xml:space="preserve">  Преузето са </w:t>
      </w:r>
      <w:hyperlink r:id="rId4">
        <w:r w:rsidRPr="007E4E4D">
          <w:rPr>
            <w:rStyle w:val="Hyperlink"/>
            <w:rFonts w:ascii="Times New Roman" w:hAnsi="Times New Roman" w:cs="Times New Roman"/>
            <w:color w:val="008000"/>
            <w:sz w:val="24"/>
            <w:szCs w:val="24"/>
          </w:rPr>
          <w:t>www.pravno-informacioni-</w:t>
        </w:r>
        <w:r w:rsidRPr="007E4E4D">
          <w:rPr>
            <w:rStyle w:val="Hyperlink"/>
            <w:rFonts w:ascii="Times New Roman" w:hAnsi="Times New Roman" w:cs="Times New Roman"/>
            <w:color w:val="008000"/>
            <w:sz w:val="24"/>
            <w:szCs w:val="24"/>
          </w:rPr>
          <w:t>sistem.rs</w:t>
        </w:r>
      </w:hyperlink>
    </w:p>
    <w:p w:rsidR="002855A4" w:rsidRPr="007E4E4D" w:rsidRDefault="009420A5">
      <w:pPr>
        <w:spacing w:after="150"/>
        <w:jc w:val="right"/>
        <w:rPr>
          <w:rFonts w:ascii="Times New Roman" w:hAnsi="Times New Roman" w:cs="Times New Roman"/>
          <w:sz w:val="24"/>
          <w:szCs w:val="24"/>
        </w:rPr>
      </w:pPr>
      <w:r w:rsidRPr="007E4E4D">
        <w:rPr>
          <w:rFonts w:ascii="Times New Roman" w:hAnsi="Times New Roman" w:cs="Times New Roman"/>
          <w:b/>
          <w:color w:val="000000"/>
          <w:sz w:val="24"/>
          <w:szCs w:val="24"/>
        </w:rPr>
        <w:t>Редакцијски пречишћен текст</w:t>
      </w:r>
    </w:p>
    <w:p w:rsidR="002855A4" w:rsidRPr="007E4E4D" w:rsidRDefault="009420A5" w:rsidP="00431BD2">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   </w:t>
      </w:r>
    </w:p>
    <w:p w:rsidR="002855A4" w:rsidRPr="00431BD2" w:rsidRDefault="009420A5" w:rsidP="00431BD2">
      <w:pPr>
        <w:spacing w:after="225"/>
        <w:jc w:val="center"/>
        <w:rPr>
          <w:rFonts w:ascii="Times New Roman" w:hAnsi="Times New Roman" w:cs="Times New Roman"/>
          <w:sz w:val="28"/>
          <w:szCs w:val="24"/>
        </w:rPr>
      </w:pPr>
      <w:r w:rsidRPr="00431BD2">
        <w:rPr>
          <w:rFonts w:ascii="Times New Roman" w:hAnsi="Times New Roman" w:cs="Times New Roman"/>
          <w:b/>
          <w:color w:val="000000"/>
          <w:sz w:val="28"/>
          <w:szCs w:val="24"/>
        </w:rPr>
        <w:t>З</w:t>
      </w:r>
      <w:r w:rsidR="00431BD2" w:rsidRPr="00431BD2">
        <w:rPr>
          <w:rFonts w:ascii="Times New Roman" w:hAnsi="Times New Roman" w:cs="Times New Roman"/>
          <w:b/>
          <w:color w:val="000000"/>
          <w:sz w:val="28"/>
          <w:szCs w:val="24"/>
        </w:rPr>
        <w:t>акон</w:t>
      </w:r>
      <w:r w:rsidR="00431BD2" w:rsidRPr="00431BD2">
        <w:rPr>
          <w:rFonts w:ascii="Times New Roman" w:hAnsi="Times New Roman" w:cs="Times New Roman"/>
          <w:sz w:val="28"/>
          <w:szCs w:val="24"/>
        </w:rPr>
        <w:t xml:space="preserve"> </w:t>
      </w:r>
      <w:r w:rsidRPr="00431BD2">
        <w:rPr>
          <w:rFonts w:ascii="Times New Roman" w:hAnsi="Times New Roman" w:cs="Times New Roman"/>
          <w:b/>
          <w:color w:val="000000"/>
          <w:sz w:val="28"/>
          <w:szCs w:val="24"/>
        </w:rPr>
        <w:t>о дувану</w:t>
      </w:r>
    </w:p>
    <w:p w:rsidR="00431BD2" w:rsidRPr="00431BD2" w:rsidRDefault="009420A5" w:rsidP="00431BD2">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 </w:t>
      </w:r>
      <w:r w:rsidR="00431BD2" w:rsidRPr="00431BD2">
        <w:rPr>
          <w:rFonts w:ascii="Times New Roman" w:hAnsi="Times New Roman" w:cs="Times New Roman"/>
          <w:i/>
          <w:color w:val="000000"/>
          <w:sz w:val="24"/>
          <w:szCs w:val="24"/>
        </w:rPr>
        <w:t xml:space="preserve"> “Службени гласник РС”, бр. 101 од 21. новембра 2005, 90 од 1. октобра 2007, 95 од 17. децембра 2010, 36 од 27. маја 2011, 93 од 28. септембра 2012, 108 од 6. децембра 2013, 95 од 8. децембра 2018, 91 од 24. децембра 2019.</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 </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I. ОСНОВНЕ ОДРЕДБЕ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Предмет уређивања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Овим законом уређују се услови и начин производње, обраде, прераде и стављања у промет дувана, обрађеног дувана и прерађеног дувана, као и производње, разврставања и промета дуванских производа у Републици Србији (у даљем тексту: Република), вођења регистара, евиденционих листа и евиденција; одређују се врсте података о саставу и обележавању дуванских производа; образује се Управа за дуван и уређује надзор над спровођењем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Значење појединих израза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Поједини изрази употребљени у овом закону имају следеће значење: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 </w:t>
      </w:r>
      <w:r w:rsidRPr="007E4E4D">
        <w:rPr>
          <w:rFonts w:ascii="Times New Roman" w:hAnsi="Times New Roman" w:cs="Times New Roman"/>
          <w:b/>
          <w:color w:val="000000"/>
          <w:sz w:val="24"/>
          <w:szCs w:val="24"/>
        </w:rPr>
        <w:t>дуван</w:t>
      </w:r>
      <w:r w:rsidRPr="007E4E4D">
        <w:rPr>
          <w:rFonts w:ascii="Times New Roman" w:hAnsi="Times New Roman" w:cs="Times New Roman"/>
          <w:color w:val="000000"/>
          <w:sz w:val="24"/>
          <w:szCs w:val="24"/>
        </w:rPr>
        <w:t xml:space="preserve"> чине листови култивисане биљне врсте </w:t>
      </w:r>
      <w:r w:rsidRPr="00165E9B">
        <w:rPr>
          <w:rFonts w:ascii="Times New Roman" w:hAnsi="Times New Roman" w:cs="Times New Roman"/>
          <w:i/>
          <w:color w:val="000000"/>
          <w:sz w:val="24"/>
          <w:szCs w:val="24"/>
        </w:rPr>
        <w:t>Nicotiana tabacum L</w:t>
      </w:r>
      <w:r w:rsidRPr="007E4E4D">
        <w:rPr>
          <w:rFonts w:ascii="Times New Roman" w:hAnsi="Times New Roman" w:cs="Times New Roman"/>
          <w:color w:val="000000"/>
          <w:sz w:val="24"/>
          <w:szCs w:val="24"/>
        </w:rPr>
        <w:t>. у свим облицима и степенима биљне производње, обраде и паковања, који не служе крајњој потрошњи (необрађенидуван);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w:t>
      </w:r>
      <w:r w:rsidRPr="007E4E4D">
        <w:rPr>
          <w:rFonts w:ascii="Times New Roman" w:hAnsi="Times New Roman" w:cs="Times New Roman"/>
          <w:b/>
          <w:color w:val="000000"/>
          <w:sz w:val="24"/>
          <w:szCs w:val="24"/>
        </w:rPr>
        <w:t xml:space="preserve"> обрађени дуван </w:t>
      </w:r>
      <w:r w:rsidRPr="007E4E4D">
        <w:rPr>
          <w:rFonts w:ascii="Times New Roman" w:hAnsi="Times New Roman" w:cs="Times New Roman"/>
          <w:color w:val="000000"/>
          <w:sz w:val="24"/>
          <w:szCs w:val="24"/>
        </w:rPr>
        <w:t>јесте дуван обрађен технолошким поступком сезонске и вансезонске ферментације и термичком обрадом, и то: цели обрађени лист дувана (када су у питању оријентални или полуоријентални дувани), делови лиске/стрипса и ребра (када су у питању дувани типа вирџинија и берлеј) и ситњавина, односно мањи комади лиске (када су у питању сви типови дувана), као и отпаци од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2а)</w:t>
      </w:r>
      <w:r w:rsidRPr="007E4E4D">
        <w:rPr>
          <w:rFonts w:ascii="Times New Roman" w:hAnsi="Times New Roman" w:cs="Times New Roman"/>
          <w:b/>
          <w:color w:val="000000"/>
          <w:sz w:val="24"/>
          <w:szCs w:val="24"/>
        </w:rPr>
        <w:t xml:space="preserve"> отпаци од дувана </w:t>
      </w:r>
      <w:r w:rsidRPr="007E4E4D">
        <w:rPr>
          <w:rFonts w:ascii="Times New Roman" w:hAnsi="Times New Roman" w:cs="Times New Roman"/>
          <w:color w:val="000000"/>
          <w:sz w:val="24"/>
          <w:szCs w:val="24"/>
        </w:rPr>
        <w:t>су ситни делови обрађеног дувана, делови ребра и прашина настали у процесу манипулације, обраде и прераде дувана, који се даље могу користити првенствено у производњи реконституисаног дувана у складу са посебним прописима, технолошким поступком за производњу реконституисаног дувана и правилима струке. На отпатке од дувана из ове тачке не примењују се прописи којима се уређује управљање отпадом;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2б)</w:t>
      </w:r>
      <w:r w:rsidRPr="007E4E4D">
        <w:rPr>
          <w:rFonts w:ascii="Times New Roman" w:hAnsi="Times New Roman" w:cs="Times New Roman"/>
          <w:b/>
          <w:color w:val="000000"/>
          <w:sz w:val="24"/>
          <w:szCs w:val="24"/>
        </w:rPr>
        <w:t xml:space="preserve"> прерађен дуван, </w:t>
      </w:r>
      <w:r w:rsidRPr="007E4E4D">
        <w:rPr>
          <w:rFonts w:ascii="Times New Roman" w:hAnsi="Times New Roman" w:cs="Times New Roman"/>
          <w:color w:val="000000"/>
          <w:sz w:val="24"/>
          <w:szCs w:val="24"/>
        </w:rPr>
        <w:t xml:space="preserve">у смислу овог закона, јесте дуван добијен индустријским поступком прераде обрађеног дувана, који се користи искључиво као дуванска сировина </w:t>
      </w:r>
      <w:r w:rsidRPr="007E4E4D">
        <w:rPr>
          <w:rFonts w:ascii="Times New Roman" w:hAnsi="Times New Roman" w:cs="Times New Roman"/>
          <w:color w:val="000000"/>
          <w:sz w:val="24"/>
          <w:szCs w:val="24"/>
        </w:rPr>
        <w:lastRenderedPageBreak/>
        <w:t>за производњу дуванских производа, као и реконституисани дуван (хомогенизовани дуван, односно дуванска фолија) и експандирани 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3) </w:t>
      </w:r>
      <w:r w:rsidRPr="007E4E4D">
        <w:rPr>
          <w:rFonts w:ascii="Times New Roman" w:hAnsi="Times New Roman" w:cs="Times New Roman"/>
          <w:b/>
          <w:color w:val="000000"/>
          <w:sz w:val="24"/>
          <w:szCs w:val="24"/>
        </w:rPr>
        <w:t>дувански производи</w:t>
      </w:r>
      <w:r w:rsidRPr="007E4E4D">
        <w:rPr>
          <w:rFonts w:ascii="Times New Roman" w:hAnsi="Times New Roman" w:cs="Times New Roman"/>
          <w:color w:val="000000"/>
          <w:sz w:val="24"/>
          <w:szCs w:val="24"/>
        </w:rPr>
        <w:t xml:space="preserve"> јесу производи који по квалитету задовољавају стандарде прописане законом, и то: цигаре и цигарилоси, цигарете, дуван за пушење и остали дувански производи.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 </w:t>
      </w:r>
      <w:r w:rsidRPr="007E4E4D">
        <w:rPr>
          <w:rFonts w:ascii="Times New Roman" w:hAnsi="Times New Roman" w:cs="Times New Roman"/>
          <w:b/>
          <w:color w:val="000000"/>
          <w:sz w:val="24"/>
          <w:szCs w:val="24"/>
        </w:rPr>
        <w:t>Цигаре и цигарилоси</w:t>
      </w:r>
      <w:r w:rsidRPr="007E4E4D">
        <w:rPr>
          <w:rFonts w:ascii="Times New Roman" w:hAnsi="Times New Roman" w:cs="Times New Roman"/>
          <w:color w:val="000000"/>
          <w:sz w:val="24"/>
          <w:szCs w:val="24"/>
        </w:rPr>
        <w:t xml:space="preserve"> јесу: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 свици дувана који се могу пушити у датом стању и који су у целини израђени од природног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б) свици дувана који се могу пушити у датом стању и чији је спољни омотач од природног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 свици дувана од мешавине ижиљеног дувана са спољним омотачем у природној боји цигаре који потпуно покрива производ, са филтером где је то предвиђено, осим у случају цигара са врхом, где су и врх и омотач од дуванске фолије, при чему тежина по јединици, без филтера или муштикле износи најмање 1,2 грама и чији се омотач завија спирално, под оштрим углом од најмање 30° у односу на уздужну осу цигаре;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г) свици дувана од мешавине ижиљеног дувана са спољним омотачем у природној боји цигаре који потпуно покрива производ, са филтером где је то предвиђено, осим у случају цигара са врхом, где су и врх и омотач од дуванске фолије, при чему тежина по јединици, без филтера или муштикле износи најмање 2,3 грама и чији обим најмање једне трећине њене дужине није мањи од 34 mm.</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w:t>
      </w:r>
      <w:r w:rsidRPr="007E4E4D">
        <w:rPr>
          <w:rFonts w:ascii="Times New Roman" w:hAnsi="Times New Roman" w:cs="Times New Roman"/>
          <w:b/>
          <w:color w:val="000000"/>
          <w:sz w:val="24"/>
          <w:szCs w:val="24"/>
        </w:rPr>
        <w:t xml:space="preserve"> Цигарете</w:t>
      </w:r>
      <w:r w:rsidRPr="007E4E4D">
        <w:rPr>
          <w:rFonts w:ascii="Times New Roman" w:hAnsi="Times New Roman" w:cs="Times New Roman"/>
          <w:color w:val="000000"/>
          <w:sz w:val="24"/>
          <w:szCs w:val="24"/>
        </w:rPr>
        <w:t xml:space="preserve"> јесу: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 свици дувана који се могу пушити у датом стању, а који не спадају у цигаре и цигарилосе из тачке 3) подтачка (1);</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б) свици дувана који се на једноставан, неиндустријски начин стављају у папирне тубе за цигарете;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 свици дувана који се на једноставан, неиндустријски начин увијају у папир за цигарете.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Свитак из тачке 3) подтачка (2) подразумева две цигарете чија је дужина, не рачунајући филтер или муштиклу, преко 9 cm, али не прелази 18 cm, три цигарете чија је дужина, не рачунајући филтер или муштиклу, преко 18 cm, али не прелази 27 cm, и тако даље.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(3) </w:t>
      </w:r>
      <w:r w:rsidRPr="007E4E4D">
        <w:rPr>
          <w:rFonts w:ascii="Times New Roman" w:hAnsi="Times New Roman" w:cs="Times New Roman"/>
          <w:b/>
          <w:color w:val="000000"/>
          <w:sz w:val="24"/>
          <w:szCs w:val="24"/>
        </w:rPr>
        <w:t>Дуван за пушење</w:t>
      </w:r>
      <w:r w:rsidRPr="007E4E4D">
        <w:rPr>
          <w:rFonts w:ascii="Times New Roman" w:hAnsi="Times New Roman" w:cs="Times New Roman"/>
          <w:color w:val="000000"/>
          <w:sz w:val="24"/>
          <w:szCs w:val="24"/>
        </w:rPr>
        <w:t xml:space="preserve"> јесте: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 дуван који је резан или на други начин уситњен, искидан или пресован у блокове и који се може пушити без даље индустријске обраде;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б) дуван који је намењен за продају у трговини на мало, а који не спада у производе из подтач. (1) и (2) и који се може пушити.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(4) </w:t>
      </w:r>
      <w:r w:rsidRPr="007E4E4D">
        <w:rPr>
          <w:rFonts w:ascii="Times New Roman" w:hAnsi="Times New Roman" w:cs="Times New Roman"/>
          <w:b/>
          <w:color w:val="000000"/>
          <w:sz w:val="24"/>
          <w:szCs w:val="24"/>
        </w:rPr>
        <w:t>Остали дувански производи</w:t>
      </w:r>
      <w:r w:rsidRPr="007E4E4D">
        <w:rPr>
          <w:rFonts w:ascii="Times New Roman" w:hAnsi="Times New Roman" w:cs="Times New Roman"/>
          <w:color w:val="000000"/>
          <w:sz w:val="24"/>
          <w:szCs w:val="24"/>
        </w:rPr>
        <w:t xml:space="preserve"> јесу: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а) дуван намењен за продају у трговинама на мало, који се може користити без даље индустријске обраде и који је специјално припремљен за жвакање и шмркање, али не и пушење;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б) производи који се у целини или делимично састоје од супстанци које нису дуван, али који у погледу других критеријума одговарају производима из подтачке (2) или подтачке (3) и који се, у смислу пореских и других закона, третирају као цигарете или дуван за пушење;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 производи који се делимично састоје од супстанци које нису дуван, али који у погледу других критеријума одговарају производима из подтачке (1) и који се, у смислу пореских и других закона третирају као цигаре и цигарилоси ако испуњавају један од следећих услова: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имају омотач од природног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имају омотач и повој од дуванске фолије,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имају омотач од дуванске фолије;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г) производи који се делимично састоје од супстанци које нису дуван, али у погледу других критеријума одговарају производима из подтачке (4) под 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4) </w:t>
      </w:r>
      <w:r w:rsidRPr="007E4E4D">
        <w:rPr>
          <w:rFonts w:ascii="Times New Roman" w:hAnsi="Times New Roman" w:cs="Times New Roman"/>
          <w:b/>
          <w:color w:val="000000"/>
          <w:sz w:val="24"/>
          <w:szCs w:val="24"/>
        </w:rPr>
        <w:t>домаћи дувански производи</w:t>
      </w:r>
      <w:r w:rsidRPr="007E4E4D">
        <w:rPr>
          <w:rFonts w:ascii="Times New Roman" w:hAnsi="Times New Roman" w:cs="Times New Roman"/>
          <w:color w:val="000000"/>
          <w:sz w:val="24"/>
          <w:szCs w:val="24"/>
        </w:rPr>
        <w:t xml:space="preserve"> јесу дувански производи произведени у Републици од стране лица које је уписано у Регистар произвођача дуванских производа и уписани у Регистар о маркама дуванских производа,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5) </w:t>
      </w:r>
      <w:r w:rsidRPr="007E4E4D">
        <w:rPr>
          <w:rFonts w:ascii="Times New Roman" w:hAnsi="Times New Roman" w:cs="Times New Roman"/>
          <w:b/>
          <w:color w:val="000000"/>
          <w:sz w:val="24"/>
          <w:szCs w:val="24"/>
        </w:rPr>
        <w:t>производња дувана</w:t>
      </w:r>
      <w:r w:rsidRPr="007E4E4D">
        <w:rPr>
          <w:rFonts w:ascii="Times New Roman" w:hAnsi="Times New Roman" w:cs="Times New Roman"/>
          <w:color w:val="000000"/>
          <w:sz w:val="24"/>
          <w:szCs w:val="24"/>
        </w:rPr>
        <w:t xml:space="preserve"> јесте производња расада дувана, гајење дувана на њиви, берба, сушење, сортирање и паковање дувана код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6) </w:t>
      </w:r>
      <w:r w:rsidRPr="007E4E4D">
        <w:rPr>
          <w:rFonts w:ascii="Times New Roman" w:hAnsi="Times New Roman" w:cs="Times New Roman"/>
          <w:b/>
          <w:color w:val="000000"/>
          <w:sz w:val="24"/>
          <w:szCs w:val="24"/>
        </w:rPr>
        <w:t>обрада дувана</w:t>
      </w:r>
      <w:r w:rsidRPr="007E4E4D">
        <w:rPr>
          <w:rFonts w:ascii="Times New Roman" w:hAnsi="Times New Roman" w:cs="Times New Roman"/>
          <w:color w:val="000000"/>
          <w:sz w:val="24"/>
          <w:szCs w:val="24"/>
        </w:rPr>
        <w:t xml:space="preserve"> јесте сређивање, ферментација, као и друге радње у технолошком поступку обраде и паковања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6а)</w:t>
      </w:r>
      <w:r w:rsidRPr="007E4E4D">
        <w:rPr>
          <w:rFonts w:ascii="Times New Roman" w:hAnsi="Times New Roman" w:cs="Times New Roman"/>
          <w:b/>
          <w:color w:val="000000"/>
          <w:sz w:val="24"/>
          <w:szCs w:val="24"/>
        </w:rPr>
        <w:t xml:space="preserve"> прерада дувана </w:t>
      </w:r>
      <w:r w:rsidRPr="007E4E4D">
        <w:rPr>
          <w:rFonts w:ascii="Times New Roman" w:hAnsi="Times New Roman" w:cs="Times New Roman"/>
          <w:color w:val="000000"/>
          <w:sz w:val="24"/>
          <w:szCs w:val="24"/>
        </w:rPr>
        <w:t>јесте индустријски поступак производње и паковања прерађеног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7) </w:t>
      </w:r>
      <w:r w:rsidRPr="007E4E4D">
        <w:rPr>
          <w:rFonts w:ascii="Times New Roman" w:hAnsi="Times New Roman" w:cs="Times New Roman"/>
          <w:b/>
          <w:color w:val="000000"/>
          <w:sz w:val="24"/>
          <w:szCs w:val="24"/>
        </w:rPr>
        <w:t>производња дуванских производа</w:t>
      </w:r>
      <w:r w:rsidRPr="007E4E4D">
        <w:rPr>
          <w:rFonts w:ascii="Times New Roman" w:hAnsi="Times New Roman" w:cs="Times New Roman"/>
          <w:color w:val="000000"/>
          <w:sz w:val="24"/>
          <w:szCs w:val="24"/>
        </w:rPr>
        <w:t xml:space="preserve"> јесте индустријски поступак у припреми, производњи и паковању производа из тачке 3)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8) </w:t>
      </w:r>
      <w:r w:rsidRPr="007E4E4D">
        <w:rPr>
          <w:rFonts w:ascii="Times New Roman" w:hAnsi="Times New Roman" w:cs="Times New Roman"/>
          <w:b/>
          <w:color w:val="000000"/>
          <w:sz w:val="24"/>
          <w:szCs w:val="24"/>
        </w:rPr>
        <w:t>произвођач дувана</w:t>
      </w:r>
      <w:r w:rsidRPr="007E4E4D">
        <w:rPr>
          <w:rFonts w:ascii="Times New Roman" w:hAnsi="Times New Roman" w:cs="Times New Roman"/>
          <w:color w:val="000000"/>
          <w:sz w:val="24"/>
          <w:szCs w:val="24"/>
        </w:rPr>
        <w:t xml:space="preserve"> јесте привредни субјект или физичко лице које производи дуван и које је уписано у Регистар произвођача дувана, односно у Евиденциону листу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9) </w:t>
      </w:r>
      <w:r w:rsidRPr="007E4E4D">
        <w:rPr>
          <w:rFonts w:ascii="Times New Roman" w:hAnsi="Times New Roman" w:cs="Times New Roman"/>
          <w:b/>
          <w:color w:val="000000"/>
          <w:sz w:val="24"/>
          <w:szCs w:val="24"/>
        </w:rPr>
        <w:t>обрађивач дувана</w:t>
      </w:r>
      <w:r w:rsidRPr="007E4E4D">
        <w:rPr>
          <w:rFonts w:ascii="Times New Roman" w:hAnsi="Times New Roman" w:cs="Times New Roman"/>
          <w:color w:val="000000"/>
          <w:sz w:val="24"/>
          <w:szCs w:val="24"/>
        </w:rPr>
        <w:t xml:space="preserve"> јесте привредни субјект</w:t>
      </w:r>
      <w:r w:rsidRPr="007E4E4D">
        <w:rPr>
          <w:rFonts w:ascii="Times New Roman" w:hAnsi="Times New Roman" w:cs="Times New Roman"/>
          <w:b/>
          <w:color w:val="000000"/>
          <w:sz w:val="24"/>
          <w:szCs w:val="24"/>
          <w:vertAlign w:val="superscript"/>
        </w:rPr>
        <w:t xml:space="preserve"> </w:t>
      </w:r>
      <w:r w:rsidRPr="007E4E4D">
        <w:rPr>
          <w:rFonts w:ascii="Times New Roman" w:hAnsi="Times New Roman" w:cs="Times New Roman"/>
          <w:color w:val="000000"/>
          <w:sz w:val="24"/>
          <w:szCs w:val="24"/>
        </w:rPr>
        <w:t>који обрађује дуван, и који је уписан у Регистар обрађивача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9а)</w:t>
      </w:r>
      <w:r w:rsidRPr="007E4E4D">
        <w:rPr>
          <w:rFonts w:ascii="Times New Roman" w:hAnsi="Times New Roman" w:cs="Times New Roman"/>
          <w:b/>
          <w:color w:val="000000"/>
          <w:sz w:val="24"/>
          <w:szCs w:val="24"/>
        </w:rPr>
        <w:t xml:space="preserve"> прерађивач дувана </w:t>
      </w:r>
      <w:r w:rsidRPr="007E4E4D">
        <w:rPr>
          <w:rFonts w:ascii="Times New Roman" w:hAnsi="Times New Roman" w:cs="Times New Roman"/>
          <w:color w:val="000000"/>
          <w:sz w:val="24"/>
          <w:szCs w:val="24"/>
        </w:rPr>
        <w:t>јесте привредни субјект који производи прерађен дуван и који је уписан у Регистар прерађивача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10) </w:t>
      </w:r>
      <w:r w:rsidRPr="007E4E4D">
        <w:rPr>
          <w:rFonts w:ascii="Times New Roman" w:hAnsi="Times New Roman" w:cs="Times New Roman"/>
          <w:b/>
          <w:color w:val="000000"/>
          <w:sz w:val="24"/>
          <w:szCs w:val="24"/>
        </w:rPr>
        <w:t>произвођач, трговац на велико, односно трговац на мало дуванским производима</w:t>
      </w:r>
      <w:r w:rsidRPr="007E4E4D">
        <w:rPr>
          <w:rFonts w:ascii="Times New Roman" w:hAnsi="Times New Roman" w:cs="Times New Roman"/>
          <w:color w:val="000000"/>
          <w:sz w:val="24"/>
          <w:szCs w:val="24"/>
        </w:rPr>
        <w:t xml:space="preserve"> јесте привредни субјект, који производи, продаје на велико или на мало производе из тачке 3) овог члана и који је уписан у Регистар произвођача дуванских </w:t>
      </w:r>
      <w:r w:rsidRPr="007E4E4D">
        <w:rPr>
          <w:rFonts w:ascii="Times New Roman" w:hAnsi="Times New Roman" w:cs="Times New Roman"/>
          <w:color w:val="000000"/>
          <w:sz w:val="24"/>
          <w:szCs w:val="24"/>
        </w:rPr>
        <w:lastRenderedPageBreak/>
        <w:t>производа, односно Регистар трговаца на велико дуванским производима, као и у Евиденциону листу о трговцима на мало дуванским производима;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11) </w:t>
      </w:r>
      <w:r w:rsidRPr="007E4E4D">
        <w:rPr>
          <w:rFonts w:ascii="Times New Roman" w:hAnsi="Times New Roman" w:cs="Times New Roman"/>
          <w:b/>
          <w:color w:val="000000"/>
          <w:sz w:val="24"/>
          <w:szCs w:val="24"/>
        </w:rPr>
        <w:t>увозник дувана, обрађеног дувана, прерађеног дувана, односно дуванских производа</w:t>
      </w:r>
      <w:r w:rsidRPr="007E4E4D">
        <w:rPr>
          <w:rFonts w:ascii="Times New Roman" w:hAnsi="Times New Roman" w:cs="Times New Roman"/>
          <w:color w:val="000000"/>
          <w:sz w:val="24"/>
          <w:szCs w:val="24"/>
        </w:rPr>
        <w:t xml:space="preserve"> (у даљем тексту: увозник) јесте привредни субјект, који увози у своје име и за свој рачун производе из тач. 1)–3) овог члана и које је уписано у Регистар увозника дувана, обрађеногдувана, прерађеног дувана односно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11а)</w:t>
      </w:r>
      <w:r w:rsidRPr="007E4E4D">
        <w:rPr>
          <w:rFonts w:ascii="Times New Roman" w:hAnsi="Times New Roman" w:cs="Times New Roman"/>
          <w:b/>
          <w:color w:val="000000"/>
          <w:sz w:val="24"/>
          <w:szCs w:val="24"/>
        </w:rPr>
        <w:t xml:space="preserve"> увозник дуванских производа, </w:t>
      </w:r>
      <w:r w:rsidRPr="007E4E4D">
        <w:rPr>
          <w:rFonts w:ascii="Times New Roman" w:hAnsi="Times New Roman" w:cs="Times New Roman"/>
          <w:color w:val="000000"/>
          <w:sz w:val="24"/>
          <w:szCs w:val="24"/>
        </w:rPr>
        <w:t>у смислу овог закона, jесте и привредни субјект, који не врши стављање у слободан промет на тржиште републике производе из тачке 3) овог члана, већ преко држаоца специјализованог складишта, отвореног у складу са царинским прописима (у даљем тексту: специјализовано царинско складиште), врши продају дуванских производа у авионима и бродовима, односно снабдевање авиона и бродова, који саобраћају на међународним линијама или отпрема дуванске производе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као и продаје дипломатским и конзуларним представништвима и дипломатском и конзуларном особљу и који је уписан у Регистар привредних субјеката који обављају промет дуванских производа по посебном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11б)</w:t>
      </w:r>
      <w:r w:rsidRPr="007E4E4D">
        <w:rPr>
          <w:rFonts w:ascii="Times New Roman" w:hAnsi="Times New Roman" w:cs="Times New Roman"/>
          <w:b/>
          <w:color w:val="000000"/>
          <w:sz w:val="24"/>
          <w:szCs w:val="24"/>
        </w:rPr>
        <w:t xml:space="preserve"> држалац специјализованог царинског складишта, </w:t>
      </w:r>
      <w:r w:rsidRPr="007E4E4D">
        <w:rPr>
          <w:rFonts w:ascii="Times New Roman" w:hAnsi="Times New Roman" w:cs="Times New Roman"/>
          <w:color w:val="000000"/>
          <w:sz w:val="24"/>
          <w:szCs w:val="24"/>
        </w:rPr>
        <w:t>јесте лице у чије складиште се смештају дувански производи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12) </w:t>
      </w:r>
      <w:r w:rsidRPr="007E4E4D">
        <w:rPr>
          <w:rFonts w:ascii="Times New Roman" w:hAnsi="Times New Roman" w:cs="Times New Roman"/>
          <w:b/>
          <w:color w:val="000000"/>
          <w:sz w:val="24"/>
          <w:szCs w:val="24"/>
        </w:rPr>
        <w:t>извозник дувана, обрађеног дувана, прерађеног дувана, односно дуванских производа</w:t>
      </w:r>
      <w:r w:rsidRPr="007E4E4D">
        <w:rPr>
          <w:rFonts w:ascii="Times New Roman" w:hAnsi="Times New Roman" w:cs="Times New Roman"/>
          <w:color w:val="000000"/>
          <w:sz w:val="24"/>
          <w:szCs w:val="24"/>
        </w:rPr>
        <w:t xml:space="preserve"> (у даљем тексту: извозник) јесте привредни субјект, који извози производе из тач. 1)–3) овог члана и које је уписано у Регистар извозника дувана, обрађеног дувана, прерађеног дувана, односно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b/>
          <w:color w:val="000000"/>
          <w:sz w:val="24"/>
          <w:szCs w:val="24"/>
        </w:rPr>
        <w:t xml:space="preserve">13) промет дувана, обрађеног дувана, односно прерађеног дувана, </w:t>
      </w:r>
      <w:r w:rsidRPr="007E4E4D">
        <w:rPr>
          <w:rFonts w:ascii="Times New Roman" w:hAnsi="Times New Roman" w:cs="Times New Roman"/>
          <w:color w:val="000000"/>
          <w:sz w:val="24"/>
          <w:szCs w:val="24"/>
        </w:rPr>
        <w:t>јесте трговина, као и увоз и извоз дувана, обрађеног дувана, односно прерађеног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14) </w:t>
      </w:r>
      <w:r w:rsidRPr="007E4E4D">
        <w:rPr>
          <w:rFonts w:ascii="Times New Roman" w:hAnsi="Times New Roman" w:cs="Times New Roman"/>
          <w:b/>
          <w:color w:val="000000"/>
          <w:sz w:val="24"/>
          <w:szCs w:val="24"/>
        </w:rPr>
        <w:t>промет дуванских производа</w:t>
      </w:r>
      <w:r w:rsidRPr="007E4E4D">
        <w:rPr>
          <w:rFonts w:ascii="Times New Roman" w:hAnsi="Times New Roman" w:cs="Times New Roman"/>
          <w:color w:val="000000"/>
          <w:sz w:val="24"/>
          <w:szCs w:val="24"/>
        </w:rPr>
        <w:t xml:space="preserve"> јесте трговина, као и увоз и извоз дуванских производа;</w:t>
      </w:r>
    </w:p>
    <w:p w:rsidR="002855A4" w:rsidRPr="007E4E4D" w:rsidRDefault="009420A5" w:rsidP="00165E9B">
      <w:pPr>
        <w:spacing w:after="150"/>
        <w:jc w:val="both"/>
        <w:rPr>
          <w:rFonts w:ascii="Times New Roman" w:hAnsi="Times New Roman" w:cs="Times New Roman"/>
          <w:color w:val="000000"/>
          <w:sz w:val="24"/>
          <w:szCs w:val="24"/>
        </w:rPr>
      </w:pPr>
      <w:r w:rsidRPr="007E4E4D">
        <w:rPr>
          <w:rFonts w:ascii="Times New Roman" w:hAnsi="Times New Roman" w:cs="Times New Roman"/>
          <w:color w:val="000000"/>
          <w:sz w:val="24"/>
          <w:szCs w:val="24"/>
        </w:rPr>
        <w:t xml:space="preserve">15) </w:t>
      </w:r>
      <w:r w:rsidRPr="007E4E4D">
        <w:rPr>
          <w:rFonts w:ascii="Times New Roman" w:hAnsi="Times New Roman" w:cs="Times New Roman"/>
          <w:b/>
          <w:color w:val="000000"/>
          <w:sz w:val="24"/>
          <w:szCs w:val="24"/>
        </w:rPr>
        <w:t>повезано лице</w:t>
      </w:r>
      <w:r w:rsidRPr="007E4E4D">
        <w:rPr>
          <w:rFonts w:ascii="Times New Roman" w:hAnsi="Times New Roman" w:cs="Times New Roman"/>
          <w:color w:val="000000"/>
          <w:sz w:val="24"/>
          <w:szCs w:val="24"/>
        </w:rPr>
        <w:t xml:space="preserve"> јесте лице које има својство повезаног лица у смислу закона којим се уређује порез на добит правних лица.</w:t>
      </w:r>
    </w:p>
    <w:p w:rsidR="009420A5" w:rsidRPr="007E4E4D" w:rsidRDefault="009420A5">
      <w:pPr>
        <w:spacing w:after="150"/>
        <w:rPr>
          <w:rFonts w:ascii="Times New Roman" w:hAnsi="Times New Roman" w:cs="Times New Roman"/>
          <w:sz w:val="24"/>
          <w:szCs w:val="24"/>
        </w:rPr>
      </w:pP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II. УПРАВА ЗА ДУВАН</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Образовање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3.</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Образује се Управа за дуван као орган управе у саставу министарства надлежног за послове финансија (у даљем тексту: Управа).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Надлежност</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4.</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обавља следеће послове: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утврђује испуњеност услова и издаје дозволе за производњу, обраду, прераду, увоз и извоз дувана, обрађеног дувана, односно прерађеног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утврђује испуњеност услова и издаје дозволе за промет (трговина на велико, трговина на мало, увоз и извоз)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i/>
          <w:color w:val="000000"/>
          <w:sz w:val="24"/>
          <w:szCs w:val="24"/>
        </w:rPr>
        <w:t>3) брисана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води регистре и евиденционе листе;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води евиденције у вези са производњом, обрадом, прерадом и прометом дувана, обрађеног дувана, односно прерађеног дувана, као и производњом и прометом дуванским производима;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сарађује са органима и организацијама надлежним за сузбијање нелегалног промета дувана, обрађеног дувана, прерађеног дувана и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7) прати стање на тржишту у производњи, обради и промету дувана, обрађеног дувана, прерађеног дувана и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8) стара се о спровођењу поступка јавног тендера за издавање дозволе за обављање делатности производње дуванских производа и припрема предлог акта којим се издаје та дозвола, утврђује испуњеност услова за обнављање и одузимање дозволе за производњу дуванских производа и припрема предлог акта којим се та дозвола обнавља, односно одузима;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9) стара се о објављивању решења о упису у регистре који се воде у складу са овим законом и издаје доказ о томе да је произвођач дуванских производа, односно увозник дуванских производа пријавио Управи малопродајне цене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10) учествује у припреми нацрта измена и допуна овог закона и мишљења о примени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10а) учествује у припреми подзаконских аката за спровођење одредаба овог закона из надлежности министарства надлежног за послове финансија;</w:t>
      </w:r>
    </w:p>
    <w:p w:rsidR="002855A4" w:rsidRPr="007E4E4D" w:rsidRDefault="009420A5" w:rsidP="00165E9B">
      <w:pPr>
        <w:spacing w:after="150"/>
        <w:jc w:val="both"/>
        <w:rPr>
          <w:rFonts w:ascii="Times New Roman" w:hAnsi="Times New Roman" w:cs="Times New Roman"/>
          <w:color w:val="000000"/>
          <w:sz w:val="24"/>
          <w:szCs w:val="24"/>
        </w:rPr>
      </w:pPr>
      <w:r w:rsidRPr="007E4E4D">
        <w:rPr>
          <w:rFonts w:ascii="Times New Roman" w:hAnsi="Times New Roman" w:cs="Times New Roman"/>
          <w:color w:val="000000"/>
          <w:sz w:val="24"/>
          <w:szCs w:val="24"/>
        </w:rPr>
        <w:t>11) обавља и друге послове у складу са законом.</w:t>
      </w:r>
    </w:p>
    <w:p w:rsidR="009420A5" w:rsidRPr="007E4E4D" w:rsidRDefault="009420A5">
      <w:pPr>
        <w:spacing w:after="150"/>
        <w:rPr>
          <w:rFonts w:ascii="Times New Roman" w:hAnsi="Times New Roman" w:cs="Times New Roman"/>
          <w:sz w:val="24"/>
          <w:szCs w:val="24"/>
        </w:rPr>
      </w:pP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III. РЕГИСТРИ, ЕВИДЕНЦИОНЕ ЛИСТЕ И ЕВИДЕНЦИЈЕ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Регистри</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5.</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Регистри који се воде у складу са овим законом јесу: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Регистар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Регистар обрађивача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2а) Регистар прерађивача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Регистар произвођача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Регистар трговаца на велико дуванским производима;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Регистар увозника дувана, обрађеног дувана, прерађеног дувана, односно дуванских производа (у даљем тексту: Регистар увозника);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Регистар извозника дувана, обрађеног дувана, прерађеног дувана, односно дуванских производа (у даљем тексту: Регистар извозника);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6а) Регистар привредних субјекaта који обављају промет дуванских производа по посебном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7) Регистар о маркама дуванских производа.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Регистре из става 1. овог члана води Управа.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 регистре из става 1. овог члана уписују се нарочито: пословно име, односно назив субјекта уписа, седиште, делатност, матични број, порески идентификациони број (ПИБ), и други подаци од значаја за пословање субјекта уписа.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о којима се воде регистри из става 1. овог члана, дужна су да Управи пријаве сваку промену података уписаних у регистар најкасније у року од 15 дана од дана настале промене.</w:t>
      </w:r>
    </w:p>
    <w:p w:rsidR="009420A5" w:rsidRPr="00165E9B" w:rsidRDefault="009420A5" w:rsidP="00165E9B">
      <w:pPr>
        <w:spacing w:after="150"/>
        <w:jc w:val="both"/>
        <w:rPr>
          <w:rFonts w:ascii="Times New Roman" w:hAnsi="Times New Roman" w:cs="Times New Roman"/>
          <w:color w:val="000000"/>
          <w:sz w:val="24"/>
          <w:szCs w:val="24"/>
        </w:rPr>
      </w:pPr>
      <w:r w:rsidRPr="007E4E4D">
        <w:rPr>
          <w:rFonts w:ascii="Times New Roman" w:hAnsi="Times New Roman" w:cs="Times New Roman"/>
          <w:color w:val="000000"/>
          <w:sz w:val="24"/>
          <w:szCs w:val="24"/>
        </w:rPr>
        <w:t>Министар надлежан за послове финансија ближе прописује садржину и начин вођења регистара из става 1.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Евиденционе листе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6.</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Евиденционе листе које се воде у складу са овим законом јесу: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Евиденциона листа о физичким лицима – произвођачима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Евиденциона листа о трговцима на мало дуванским производима</w:t>
      </w:r>
      <w:r w:rsidRPr="007E4E4D">
        <w:rPr>
          <w:rFonts w:ascii="Times New Roman" w:hAnsi="Times New Roman" w:cs="Times New Roman"/>
          <w:b/>
          <w:color w:val="000000"/>
          <w:sz w:val="24"/>
          <w:szCs w:val="24"/>
        </w:rPr>
        <w:t>;</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Евиденциона листа о маркама дуванских производа чији се промет обавља по посебном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Евиденционе листе из става 1. овог члана води Управа.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У Евиденционе листе из става 1. овог члана уписују се 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јединствени матични број грађана </w:t>
      </w:r>
      <w:r w:rsidRPr="007E4E4D">
        <w:rPr>
          <w:rFonts w:ascii="Times New Roman" w:hAnsi="Times New Roman" w:cs="Times New Roman"/>
          <w:color w:val="000000"/>
          <w:sz w:val="24"/>
          <w:szCs w:val="24"/>
        </w:rPr>
        <w:lastRenderedPageBreak/>
        <w:t>(ЈМБГ), врста дуванског производа, назив робне марке дуванског производа и други подаци од значаја за пословање субјекта уписа.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Трговац на мало дуванским производима дужан је да Управи пријави сваку промену података уписаних у евиденциону листу најкасније у року од 15 дана од дана настале промене.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Уз пријаву промене података из става 4. овог члана, прилаже се докaз који представља правни основ за промену тог податка, као и доказ о уплати републичке административне таксе.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осам дана од дана пријема пријаве донесе решење.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6. овог члана је коначно.</w:t>
      </w:r>
    </w:p>
    <w:p w:rsidR="009420A5" w:rsidRPr="007E4E4D" w:rsidRDefault="009420A5" w:rsidP="00165E9B">
      <w:pPr>
        <w:spacing w:after="150"/>
        <w:jc w:val="both"/>
        <w:rPr>
          <w:rFonts w:ascii="Times New Roman" w:hAnsi="Times New Roman" w:cs="Times New Roman"/>
          <w:color w:val="000000"/>
          <w:sz w:val="24"/>
          <w:szCs w:val="24"/>
        </w:rPr>
      </w:pPr>
      <w:r w:rsidRPr="007E4E4D">
        <w:rPr>
          <w:rFonts w:ascii="Times New Roman" w:hAnsi="Times New Roman" w:cs="Times New Roman"/>
          <w:color w:val="000000"/>
          <w:sz w:val="24"/>
          <w:szCs w:val="24"/>
        </w:rPr>
        <w:t>Министар надлежан за послове финансија ближе прописује садржину и начин вођења евиденционих листа из става 1. овог члана.</w:t>
      </w:r>
    </w:p>
    <w:p w:rsidR="002855A4" w:rsidRPr="007E4E4D" w:rsidRDefault="009420A5" w:rsidP="007E4E4D">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Евиденције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7.</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уписана у регистре из члана 5. овог закона, односно евиденционе листе из члана 6. став 1. тачка 2) овог закона, дужна су да воде посебну евиденцију у вези са производњом, обрадом, прерадом и прометом дувана, обрађеног дувана, прерађеног дувана и дуванских производа и да их чувају пет година.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уписана у регистре из члана 5. став 1. тач. 3) до 6) овог закона и лица уписана у евиденциону листу из члана 6. став 1. тачка 2) овог закона, дужна су да Управи достављају полугодишње и годишње извештаје о подацима о којима воде евиденцију, најкасније у року од 15 дана од дана истека периода за који се доставља извештај.</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уписана у регистре из члана 5. став 1. тач. 1), 2) и 2а) овог закона дужна су да министарству надлежном за послове пољопривреде достављају тромесечне извештаје о подацима о којима воде евиденцију из става 1.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Извештаји из става 3. овог члана достављају се најкасније у року од десет дана од дана истека периода за који се извештај доставља.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уписана у регистре из члана 5. став 1. тач. 1), 2) и 2а) овог закона, дужна су да, на захтев Управе, достављају извештаје о подацима о којима воде евиденцију, у року који Управа одреди.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пољопривреде ближе прописује садржину и начин вођења евиденција од стране произвођача, обрађивача и прерађивачадувана.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финансија ближе прописује садржину и начин вођења евиденција од стране произвођача дуванских производа, трговаца на велико и мало дуванским производима, као и увозника и извозника.</w:t>
      </w:r>
    </w:p>
    <w:p w:rsidR="009420A5" w:rsidRPr="007E4E4D" w:rsidRDefault="009420A5">
      <w:pPr>
        <w:spacing w:after="120"/>
        <w:jc w:val="center"/>
        <w:rPr>
          <w:rFonts w:ascii="Times New Roman" w:hAnsi="Times New Roman" w:cs="Times New Roman"/>
          <w:color w:val="000000"/>
          <w:sz w:val="24"/>
          <w:szCs w:val="24"/>
        </w:rPr>
      </w:pP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lastRenderedPageBreak/>
        <w:t>IV. ПРОИЗВОДЊА И ОБРАДА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Типови и семе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8.</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 територији Републике производе се следећи типови дувана: вирџинија, берлеј, оријентал и полуоријентал.</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 оквиру типова из става 1. овог члана, на територији Републике могу се гајити сорте које су уписане у Регистар сорти пољопривредног биља у складу са законом којим се регулише признавање сорти.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Произвођачи дувана су дужни да за производњу дувана користе семе дувана у складу са прописима о семену.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Семе дувана, односно расад дувана може да набави само произвођач дувана који испуњава услове за производњу дувана и који је уписан у Регистар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Промет семена и расада дувана може вршити произвођач дувана, односно обрађивач дувана, уз примену одредби овог закона и одредби закона којим се уређује промет семена пољопривредног биља.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Забрањен је правном и физичком лицу промет семена и расада дувана, промет семена и расада дувана у малопродајним објектима, узгој дувана за сопствене потребе, као и потребе чланова породичног домаћинства.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Производњом расада дувана може да се бави произвођач дувана уписан у регистар произвођача дувана, као и физичко лице – произвођач дувана на основу закљученог кооперативног уговора са регистрованим произвођачем дувана.</w:t>
      </w:r>
    </w:p>
    <w:p w:rsidR="009420A5"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Забрањено је физичком лицу – произвођачу дувана да се бави производњом и прометом семена дувана, као и прометом расада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1. Произвођачи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Производњом дувана може да се бави привредни субјект, који испуњава следеће услове: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да је уписан у одговарајући регистар код органа надлежног за регистрацију;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да има најмање 5 ha обрадивих површина у власништву, под закупом, односно у кооперацији са физичким лицем-произвођачем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да има техничке могућности за пољопривредну обраду и припрему земљишта за сетву, бербу, сушење, сортирање, паковање и друге неопходне радње до припреме дувана за обраду;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да има закључене уговоре са обрађивачима дувана, односно извозницима;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трговине дуваном;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да има обезбеђен одговарајући простор за смештај дувана, ако намерава да се бави и откупом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7) да одреди, односно ангажује лице које руководи процесом производње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осим испуњеност услова из тач. 1) и 5) овог члана коју проверава Управа по службеној дужности.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Уз захтев из става 2. овог члана прилажу се следећи докази: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1) </w:t>
      </w:r>
      <w:r w:rsidR="007E4E4D">
        <w:rPr>
          <w:rFonts w:ascii="Times New Roman" w:hAnsi="Times New Roman" w:cs="Times New Roman"/>
          <w:color w:val="000000"/>
          <w:sz w:val="24"/>
          <w:szCs w:val="24"/>
        </w:rPr>
        <w:t xml:space="preserve">- </w:t>
      </w:r>
      <w:r w:rsidRPr="007E4E4D">
        <w:rPr>
          <w:rFonts w:ascii="Times New Roman" w:hAnsi="Times New Roman" w:cs="Times New Roman"/>
          <w:color w:val="000000"/>
          <w:sz w:val="24"/>
          <w:szCs w:val="24"/>
        </w:rPr>
        <w:t>брисана</w:t>
      </w:r>
      <w:r w:rsidR="007E4E4D">
        <w:rPr>
          <w:rFonts w:ascii="Times New Roman" w:hAnsi="Times New Roman" w:cs="Times New Roman"/>
          <w:color w:val="000000"/>
          <w:sz w:val="24"/>
          <w:szCs w:val="24"/>
        </w:rPr>
        <w:t xml:space="preserve"> -</w:t>
      </w:r>
      <w:r w:rsidRPr="007E4E4D">
        <w:rPr>
          <w:rFonts w:ascii="Times New Roman" w:hAnsi="Times New Roman" w:cs="Times New Roman"/>
          <w:color w:val="000000"/>
          <w:sz w:val="24"/>
          <w:szCs w:val="24"/>
        </w:rPr>
        <w:t xml:space="preserve"> </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доказ да има најмање 5 ha обрадивих површина;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акт надлежног државног органа о испуњености услова из става 1. тачка 3)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сви уговори закључени са обрађивачима дувана, односно извозницима, осим ако подносилац захтева није истовремено уписан у Регистар обрађивача дувана, односно Регистар извозника;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изјава одговорног лица о неосуђиваности;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акт надлежног државног органа о испуњености услова у погледу обезбеђивања одговарајућег простора за смештај дувана</w:t>
      </w:r>
      <w:r w:rsidRPr="007E4E4D">
        <w:rPr>
          <w:rFonts w:ascii="Times New Roman" w:hAnsi="Times New Roman" w:cs="Times New Roman"/>
          <w:b/>
          <w:color w:val="000000"/>
          <w:sz w:val="24"/>
          <w:szCs w:val="24"/>
        </w:rPr>
        <w:t>;</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7) акт о одређивању, односно ангажовању лица које руководи процесом производње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 захтеву из става 2. овог члана Управа доноси решење.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производње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5. овог члана Управа доноси по претходно прибављеном мишљењу министарства надлежног за послове пољопривреде.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Против решења из става 5. овог члана може се изјавити жалба министру надлежном за послове финансија, у року од 15 дана од дана достављања решења.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5. овог члана је коначно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Физичко лице – произвођач дувана може да се бави производњом дувана ако има закључен кооперативни уговор са произвођачем дувана који је уписан у Регистар произвођача дувана, искључиво на катастарској парцели, односно делу катастарске парцеле која је предмет кооперативног уговора.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пољопривреде ближе прописује услове из става 1. тач. 2), 3), 6) и 7) овог члана.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lastRenderedPageBreak/>
        <w:t>Кооперативни уговор</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9а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Уговор из члана 9. став 9. овог закона закључује се за период од годину дана, најкасније до 31. марта. Уговор мора бити у писаној форми и закључује се за једну производну годину.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Кооперативни уговор обавезно садржи: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датум и место закључења уговора;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пословно име, седиште, матични број и порески идентификациони број (ПИБ) произвођача дувана уписаног у регистар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име, презиме, адресу, јединствени матични број грађана (ЈМБГ) физичког лица – произвођача дувана, број регистрованог пољопривредног газдинства;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место, број катастарске парцеле, катастарску општину, назив потеса;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укупну површину парцеле и површину на којој се сади 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тип и сорту дувана који се сади;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7) очекивани број биљака;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8) очекивану количину произведеног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9) податке о месту сушења, количини дувана и месту складиштења дувана до откупа, односно предаје регистрованом произвођачу, као и податке о власнику – држаоцу сушаре, односно простора у којем се дуван суши, односно складишти;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10) обавезе у погледу примена мера за сузбијање биљних болести и штеточина на дувану и давање репродукционог материјала;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11) обавезу физичког лица – произвођача дувана да ће у уговореном року регистрованом произвођачу дувана испоручити сав произведени дуван, као и обавезу регистрованог произвођача дувана да ће од њега преузети сав произведени 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12) рок и место преузимања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13) откупну цену произведеног дувана по класама;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14) рок и начин исплате новчаних средстава за преузети 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Елементе уговора из става 2. тач. 4)–8) овог члана, уговорне стране могу мењати најкасније до момента расађивања, односно до 10. јуна производне године за коју се уговор закључује.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Саставни део уговора је изјава физичког лица – произвођача дувана да за исти временски период није склопио уговор о производњи дувана са другим регистрованим произвођачем дувана за исту површину и катастарску парцелу, односно део катастарске парцеле.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Регистровани произвођач дувана дужан је да елементе уговора из става 2. овог члана евидентира електронски преко портала е-Управа, најкасније у року од два дана од истека рока из става 1.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Измене елемената уговора из става 3. овог члана регистровани произвођач дувана дужан је да евидентира електронски преко портала е-Управа најкасније у року од два дана од дана настале промене, односно од истека рока из става 3.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Регистровани произвођач дувана одговоран је за истоветност евидентираних елемената уговора унетих преко портала е-Управа са елементима кооперативног уговора.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Ближе услове начина уношења, као и приступ и коришћење података унетих преко портала е-Управа уређује Влада.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Рок важења дозволе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којим се издаје дозвола за обављање делатности производње дувана (у даљем тексту: дозвола за производњу дувана) садржи и рок на који се дозвола издаје.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из става 1. овог члана издаје се на период од пет година.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Упис у Регистар произвођача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11.</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Упис у Регистар произвођача дувана врши се по захтеву лица које је добило дозволу за производњу дувана,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Уз захтев из става 1. овог члана прилажу се уговори закључени са обрађивачем дувана</w:t>
      </w:r>
      <w:r w:rsidRPr="007E4E4D">
        <w:rPr>
          <w:rFonts w:ascii="Times New Roman" w:hAnsi="Times New Roman" w:cs="Times New Roman"/>
          <w:b/>
          <w:color w:val="000000"/>
          <w:sz w:val="24"/>
          <w:szCs w:val="24"/>
        </w:rPr>
        <w:t xml:space="preserve">, </w:t>
      </w:r>
      <w:r w:rsidRPr="007E4E4D">
        <w:rPr>
          <w:rFonts w:ascii="Times New Roman" w:hAnsi="Times New Roman" w:cs="Times New Roman"/>
          <w:color w:val="000000"/>
          <w:sz w:val="24"/>
          <w:szCs w:val="24"/>
        </w:rPr>
        <w:t>односно извозником.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15 дана од дана пријема захтева за упис у Регистар произвођача дувана донесе решење.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4. овог члана је коначно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Уписом у Регистар произвођача дувана, произвођач дувана може да отпочне да обавља делатност производње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Обнављање дозволе за производњу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12.</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може да обнови дозволу за производњу дувана, подношењем захтева најкасније 60 дана пре истека рока важења постојеће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Обнављање дозволе из става 1. овог члана врши се под условима и на начин прописаним за њено издавање.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Ако Управа не одлучи по захтеву у року из става 3. овог члана, произвођач дувана има право да настави да обавља делатност производње дувана у складу са постојећом дозволом.</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Одузимање дозволе за производњу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13.</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за производњу дувана одузима се: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на захтев имаоца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ако је одговорно лице имаоца дозволе правноснажно осуђено за кривично дело недозвољене производње, односно недозвољене трговине дуваном;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ако је одговорно лице имаоца дозволе правноснажно кажњено за прекршај прописан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ако ималац дозволе у прописаном року не поднесе захтев за упис у Регистар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Надлежни орган је дужан да у року од осам дана од дана правноснажности одлуке из става 1. тач. 3) и 4) овог члана о томе обавести Управу.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производњу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3.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Брисање из Регистра произвођача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14.</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брише се из Регистра произвођача дувана, и то:</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у року од пет дана од дана истека рока важења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у року од 15 дана од дана достављања решења о одузимању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доноси решење о брисању из Регистра произвођача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2. овог члана коначно је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седам дана од дана доношења решења из става 2. овог члана о томе обавести обрађивача дувана</w:t>
      </w:r>
      <w:r w:rsidRPr="007E4E4D">
        <w:rPr>
          <w:rFonts w:ascii="Times New Roman" w:hAnsi="Times New Roman" w:cs="Times New Roman"/>
          <w:b/>
          <w:color w:val="000000"/>
          <w:sz w:val="24"/>
          <w:szCs w:val="24"/>
        </w:rPr>
        <w:t>, односно извозника</w:t>
      </w:r>
      <w:r w:rsidRPr="007E4E4D">
        <w:rPr>
          <w:rFonts w:ascii="Times New Roman" w:hAnsi="Times New Roman" w:cs="Times New Roman"/>
          <w:color w:val="000000"/>
          <w:sz w:val="24"/>
          <w:szCs w:val="24"/>
        </w:rPr>
        <w:t xml:space="preserve"> са којим је произвођач дувана који је брисан из Регистра произвођача дувана имао закључене уговоре.</w:t>
      </w:r>
    </w:p>
    <w:p w:rsidR="002855A4" w:rsidRPr="007E4E4D" w:rsidRDefault="007E4E4D">
      <w:pPr>
        <w:spacing w:after="150"/>
        <w:jc w:val="center"/>
        <w:rPr>
          <w:rFonts w:ascii="Times New Roman" w:hAnsi="Times New Roman" w:cs="Times New Roman"/>
          <w:sz w:val="24"/>
          <w:szCs w:val="24"/>
          <w:lang w:val="sr-Cyrl-RS"/>
        </w:rPr>
      </w:pPr>
      <w:r>
        <w:rPr>
          <w:rFonts w:ascii="Times New Roman" w:hAnsi="Times New Roman" w:cs="Times New Roman"/>
          <w:i/>
          <w:color w:val="000000"/>
          <w:sz w:val="24"/>
          <w:szCs w:val="24"/>
          <w:lang w:val="sr-Cyrl-RS"/>
        </w:rPr>
        <w:t>- наслов брисан -</w:t>
      </w:r>
    </w:p>
    <w:p w:rsidR="002855A4" w:rsidRPr="007E4E4D" w:rsidRDefault="009420A5">
      <w:pPr>
        <w:spacing w:after="150"/>
        <w:jc w:val="center"/>
        <w:rPr>
          <w:rFonts w:ascii="Times New Roman" w:hAnsi="Times New Roman" w:cs="Times New Roman"/>
          <w:b/>
          <w:sz w:val="24"/>
          <w:szCs w:val="24"/>
        </w:rPr>
      </w:pPr>
      <w:r w:rsidRPr="007E4E4D">
        <w:rPr>
          <w:rFonts w:ascii="Times New Roman" w:hAnsi="Times New Roman" w:cs="Times New Roman"/>
          <w:b/>
          <w:color w:val="000000"/>
          <w:sz w:val="24"/>
          <w:szCs w:val="24"/>
        </w:rPr>
        <w:lastRenderedPageBreak/>
        <w:t>Члан 15.</w:t>
      </w:r>
    </w:p>
    <w:p w:rsidR="002855A4" w:rsidRPr="007E4E4D" w:rsidRDefault="007E4E4D">
      <w:pPr>
        <w:spacing w:after="150"/>
        <w:jc w:val="center"/>
        <w:rPr>
          <w:rFonts w:ascii="Times New Roman" w:hAnsi="Times New Roman" w:cs="Times New Roman"/>
          <w:b/>
          <w:sz w:val="24"/>
          <w:szCs w:val="24"/>
        </w:rPr>
      </w:pPr>
      <w:r w:rsidRPr="007E4E4D">
        <w:rPr>
          <w:rFonts w:ascii="Times New Roman" w:hAnsi="Times New Roman" w:cs="Times New Roman"/>
          <w:b/>
          <w:color w:val="000000"/>
          <w:sz w:val="24"/>
          <w:szCs w:val="24"/>
          <w:lang w:val="sr-Cyrl-RS"/>
        </w:rPr>
        <w:t>- б</w:t>
      </w:r>
      <w:r w:rsidR="009420A5" w:rsidRPr="007E4E4D">
        <w:rPr>
          <w:rFonts w:ascii="Times New Roman" w:hAnsi="Times New Roman" w:cs="Times New Roman"/>
          <w:b/>
          <w:color w:val="000000"/>
          <w:sz w:val="24"/>
          <w:szCs w:val="24"/>
        </w:rPr>
        <w:t>рисан</w:t>
      </w:r>
      <w:r w:rsidRPr="007E4E4D">
        <w:rPr>
          <w:rFonts w:ascii="Times New Roman" w:hAnsi="Times New Roman" w:cs="Times New Roman"/>
          <w:b/>
          <w:color w:val="000000"/>
          <w:sz w:val="24"/>
          <w:szCs w:val="24"/>
          <w:lang w:val="sr-Cyrl-RS"/>
        </w:rPr>
        <w:t xml:space="preserve"> -</w:t>
      </w:r>
      <w:r w:rsidR="009420A5" w:rsidRPr="007E4E4D">
        <w:rPr>
          <w:rFonts w:ascii="Times New Roman" w:hAnsi="Times New Roman" w:cs="Times New Roman"/>
          <w:b/>
          <w:color w:val="000000"/>
          <w:sz w:val="24"/>
          <w:szCs w:val="24"/>
        </w:rPr>
        <w:t xml:space="preserve"> </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Евиденција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16.</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дужан је да води евиденцију података који се односе на производњу и промет дувана, у складу са чланом 7. овог закона.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Обавезе произвођача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16а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који је уписан у Регистар произвођача дувана дужан је да одреди, односно ангажује лице које руководи процесом производње дувана и да обезбеди контролу реализације уговора из члана 9а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Под контролом реализације уговора у смислу става 1. овог члана подразумева се провера испуњености обавеза физичког лица – произвођача дувана да дуван расади на уговореној катастарској парцели и у уговореној количини, израда извештаја о преузимању семена, односно расада дувана од стране физичког лица – произвођача дувана, извештаја о преузимању дувана, као и извештаја о уништењу дувана који се сматра отпадом у смислу члана 24.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Извештаји из става 2. овог члана морају бити припремљени у року од 15 дана од дана завршетка радњи на које се односе, а достављају се на захтев Управе.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Физичко лице – произвођач дувана дужан је да сав произведени дуван преда регистрованом произвођачу дувана у складу са кооперативним уговором из члана 9а овог закона, а регистровани произвођач дувана дужан је да преузме сав произведени дуван.</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Предаја, односно преузимање дувана у смислу става 4. овог члана врши се најкасније: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за дуван типа вирџинија, до 31. децембра за производњу из те године;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за остале типове дувана, до 31. марта наредне године, за производњу из претходне године.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дужан је да откуп дувана врши искључиво од физичког лица – произвођача дувана са којим има закључен кооперативни уговор.</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дужан је да обавести управу о датуму завршетка откупа дувана у односу на сва физичка лица – произвођаче дувана са којима има закључен кооперативни уговор, најкасније у року од пет дана од дана завршетка откупа.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дужан је да обавести управу о физичким лицима – произвођачима дувана који нису испоручили уговорене количине дувана у року од десет дана од дана завршетка откупа дувана, уз пратећу документацију и образложење за сваки конкретни случај.</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Обавештења из ст. 7. и 8. овог члана могу се доставити Управи и у електронској форми.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дувана који је уписан у Регистар произвођача дувана дужан је да дуван продаје искључиво обрађивачу дувана уписаном у Регистар обрађивача дувана, односно извознику, који је уписан у Регистар извозника.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Изузeтнo oд стaвa 10. овoг члaнa, регистровани прoизвoђaч дувaнa мoжe дувaн дa прeдa нa услужну oбрaду регистрованом oбрaђивaчу дувaнa, при чему се услужнo oбрaђeн дувaн мора складиштити искључиво код обрађивача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Прoизвoђaч дувaнa дужан је да услужнo oбрaђeн дувaн продаје искључиво регистрованом прерађивачу дувана, односно прoизвoђaчу дувaнских прoизвoдa, oднoснo регистрованом извoзнику.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Дуван чији се промет не врши у складу са ст. 4–6. и 10–12.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2. Обрађивачи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17.</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Обрадом дувана може да се бави привредни субјект, који испуњава следеће услове: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да је уписан у одговарајући регистар код органа надлежног за регистрацију;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да има сопствене просторије за откуп дувана, смештај откупљеног дувана, сређивање, обраду и класификацију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да има сопствену опрему за обраду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да има сопствену лабораторију или закључен уговор са акредитованом домаћом или страном лабораторијом за анализу и утврђивање квалитета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да има закључене уговоре са прерађивачима дувана, односно произвођачима дуванских производа, односно извозницима;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дувана, односно недозвољене трговине дуваном или обрађеним дуваном.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привредни субјект врши превоз дувана сопственим превозним средством, то превозно средство мора бити видно означено да се ради о превозу дувана и мора да испуњава прописане санитарно-хигијенске услове, као и друге прописане услове.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а испуњеност услова из става 1. тач. 1) и 6) овог члана проверава Управа по службеној дужности.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Уз захтев из става 3. овог члана прилажу се следећи докази: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 xml:space="preserve">1) </w:t>
      </w:r>
      <w:r w:rsidR="007E4E4D">
        <w:rPr>
          <w:rFonts w:ascii="Times New Roman" w:hAnsi="Times New Roman" w:cs="Times New Roman"/>
          <w:color w:val="000000"/>
          <w:sz w:val="24"/>
          <w:szCs w:val="24"/>
          <w:lang w:val="sr-Cyrl-RS"/>
        </w:rPr>
        <w:t xml:space="preserve">- </w:t>
      </w:r>
      <w:r w:rsidRPr="007E4E4D">
        <w:rPr>
          <w:rFonts w:ascii="Times New Roman" w:hAnsi="Times New Roman" w:cs="Times New Roman"/>
          <w:color w:val="000000"/>
          <w:sz w:val="24"/>
          <w:szCs w:val="24"/>
        </w:rPr>
        <w:t>брисана</w:t>
      </w:r>
      <w:r w:rsidR="007E4E4D">
        <w:rPr>
          <w:rFonts w:ascii="Times New Roman" w:hAnsi="Times New Roman" w:cs="Times New Roman"/>
          <w:color w:val="000000"/>
          <w:sz w:val="24"/>
          <w:szCs w:val="24"/>
          <w:lang w:val="sr-Cyrl-RS"/>
        </w:rPr>
        <w:t xml:space="preserve"> -</w:t>
      </w:r>
      <w:r w:rsidRPr="007E4E4D">
        <w:rPr>
          <w:rFonts w:ascii="Times New Roman" w:hAnsi="Times New Roman" w:cs="Times New Roman"/>
          <w:color w:val="000000"/>
          <w:sz w:val="24"/>
          <w:szCs w:val="24"/>
        </w:rPr>
        <w:t xml:space="preserve"> </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акт надлежног државног органа о испуњености услова из става 1. тач. 2), 3), 4) и става 2.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сви уговори закључени са прерађивачима дувана, односно произвођачима дуванских производа, односно извозницима, осим ако подносилац захтева није истовремено уписан у Регистар прерађивача дувана, односно произвођача дуванских производа, односно Регистар извозника;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изјава одговорног лица о неосуђиваности.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Привредни субјект дужан је да испуњава услове из става 1. овог члана за обраду најмање једне сорте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привредни субјект не испуњава услове из става 1. овог члана за обраду више од једне сорте дувана, може да, за сорте дувана за које не испуњава услове, закључи уговор о услузи обраде дувана са привредним субјектом који те услове испуњава.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 захтеву из става 3. овог члана Управа доноси решење.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обраде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8. овог члана Управа доноси по претходно прибављеном мишљењу министарства надлежног за послове пољопривреде и министарства надлежног за послове здравља.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Против решења из става 8. овог члана може се изјавити жалба министру надлежном за послове финансија, у року од 15 дана од дана достављања решења.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8. овог члана је коначно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Превозна средства намењена за превоз дувана, односно обрађеног дувана, могу се употребљавати и за превоз других предмета опште употребе, али не истовремено.</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пољопривреде и министар надлежан за послове здравља ближе прописују услове из става 1. тач. 2), 3) и 4)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здравља ближе прописује услове из става 2.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Рок важења дозволе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18.</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којим се издаје дозвола за обављање делатности обраде дувана (у даљем тексту: дозвола за обраду дувана) садржи и рок на који се дозвола издаје.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из става 1. овог члана издаје се на период од пет година.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Упис у Регистар обрађивача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19.</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Упис у Регистар обрађивача дувана врши се по захтеву лица које је добило дозволу за обраду дувана,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Уз захтев из става 1. овог члана прилажу се уговори закључени са прерађивачима дувана, односно произвођачима дуванских производа, односно извозницима.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15 дана од дана пријема захтева за упис у Регистар обрађивача дувана донесе решење.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4. овог члана је коначно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Уписом у Регистар обрађивача дувана, обрађивач дувана може да отпочне да обавља делатност обраде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Обнављање дозволе за обраду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20.</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може да обнови дозволу за обраду дувана, подношењем захтева најкасније 60 дана пре истека рока важења постојеће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Обнављање дозволе из става 1. овог члана врши се под условима и на начин прописаним за њено издавање.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Управа не одлучи по захтеву у року из става 3. овог члана, обрађивач дувана има право да настави да обавља делатност обраде дувана у складу са постојећом дозволом.</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Одузимање дозволе за обраду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21.</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за обраду дувана одузима се: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на захтев имаоца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ако је одговорно лице имаоца дозволе правноснажно осуђено за кривично дело недозвољене производње, односно недозвољене трговине дуваном или обрађеним дуваном;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ако је одговорно лице имаоца дозволе правноснажно кажњено за прекршај прописан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5) ако ималац дозволе у прописаном року не поднесе захтев за упис у Регистар обрађивача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Надлежни орган дужан је да у року од осам дана од дана правноснажности одлуке из става 1. тач. 3) и 4) овог члана о томе обавести Управу.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обраду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3.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Брисање из Регистра обрађивача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22.</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брише се из Регистра обрађивача дувана и то:</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у року од пет дана од дана истека рока важења дозволе;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w:t>
      </w:r>
      <w:r w:rsidRPr="007E4E4D">
        <w:rPr>
          <w:rFonts w:ascii="Times New Roman" w:hAnsi="Times New Roman" w:cs="Times New Roman"/>
          <w:b/>
          <w:color w:val="000000"/>
          <w:sz w:val="24"/>
          <w:szCs w:val="24"/>
        </w:rPr>
        <w:t>;</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у року од 15 дана од дана достављања решења о одузимању дозволе</w:t>
      </w:r>
      <w:r w:rsidRPr="007E4E4D">
        <w:rPr>
          <w:rFonts w:ascii="Times New Roman" w:hAnsi="Times New Roman" w:cs="Times New Roman"/>
          <w:b/>
          <w:color w:val="000000"/>
          <w:sz w:val="24"/>
          <w:szCs w:val="24"/>
        </w:rPr>
        <w:t>.</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4) </w:t>
      </w:r>
      <w:r w:rsidR="007E4E4D">
        <w:rPr>
          <w:rFonts w:ascii="Times New Roman" w:hAnsi="Times New Roman" w:cs="Times New Roman"/>
          <w:color w:val="000000"/>
          <w:sz w:val="24"/>
          <w:szCs w:val="24"/>
          <w:lang w:val="sr-Cyrl-RS"/>
        </w:rPr>
        <w:t xml:space="preserve">- </w:t>
      </w:r>
      <w:r w:rsidRPr="007E4E4D">
        <w:rPr>
          <w:rFonts w:ascii="Times New Roman" w:hAnsi="Times New Roman" w:cs="Times New Roman"/>
          <w:color w:val="000000"/>
          <w:sz w:val="24"/>
          <w:szCs w:val="24"/>
        </w:rPr>
        <w:t>брисана</w:t>
      </w:r>
      <w:r w:rsidR="007E4E4D">
        <w:rPr>
          <w:rFonts w:ascii="Times New Roman" w:hAnsi="Times New Roman" w:cs="Times New Roman"/>
          <w:color w:val="000000"/>
          <w:sz w:val="24"/>
          <w:szCs w:val="24"/>
          <w:lang w:val="sr-Cyrl-RS"/>
        </w:rPr>
        <w:t xml:space="preserve"> -</w:t>
      </w:r>
      <w:r w:rsidRPr="007E4E4D">
        <w:rPr>
          <w:rFonts w:ascii="Times New Roman" w:hAnsi="Times New Roman" w:cs="Times New Roman"/>
          <w:color w:val="000000"/>
          <w:sz w:val="24"/>
          <w:szCs w:val="24"/>
        </w:rPr>
        <w:t xml:space="preserve"> </w:t>
      </w:r>
    </w:p>
    <w:p w:rsidR="002855A4" w:rsidRPr="007E4E4D" w:rsidRDefault="007E4E4D" w:rsidP="00165E9B">
      <w:pPr>
        <w:spacing w:after="150"/>
        <w:jc w:val="both"/>
        <w:rPr>
          <w:rFonts w:ascii="Times New Roman" w:hAnsi="Times New Roman" w:cs="Times New Roman"/>
          <w:sz w:val="24"/>
          <w:szCs w:val="24"/>
          <w:lang w:val="sr-Cyrl-RS"/>
        </w:rPr>
      </w:pPr>
      <w:r w:rsidRPr="007E4E4D">
        <w:rPr>
          <w:rFonts w:ascii="Times New Roman" w:hAnsi="Times New Roman" w:cs="Times New Roman"/>
          <w:color w:val="000000"/>
          <w:sz w:val="24"/>
          <w:szCs w:val="24"/>
        </w:rPr>
        <w:t xml:space="preserve">5) </w:t>
      </w:r>
      <w:r>
        <w:rPr>
          <w:rFonts w:ascii="Times New Roman" w:hAnsi="Times New Roman" w:cs="Times New Roman"/>
          <w:color w:val="000000"/>
          <w:sz w:val="24"/>
          <w:szCs w:val="24"/>
          <w:lang w:val="sr-Cyrl-RS"/>
        </w:rPr>
        <w:t xml:space="preserve">- </w:t>
      </w:r>
      <w:r w:rsidRPr="007E4E4D">
        <w:rPr>
          <w:rFonts w:ascii="Times New Roman" w:hAnsi="Times New Roman" w:cs="Times New Roman"/>
          <w:color w:val="000000"/>
          <w:sz w:val="24"/>
          <w:szCs w:val="24"/>
        </w:rPr>
        <w:t>брисана</w:t>
      </w:r>
      <w:r>
        <w:rPr>
          <w:rFonts w:ascii="Times New Roman" w:hAnsi="Times New Roman" w:cs="Times New Roman"/>
          <w:color w:val="000000"/>
          <w:sz w:val="24"/>
          <w:szCs w:val="24"/>
          <w:lang w:val="sr-Cyrl-RS"/>
        </w:rPr>
        <w:t xml:space="preserve"> -</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доноси решење о брисању из Регистра обрађивача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2. овог члана коначно је у управном поступку.</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i/>
          <w:color w:val="000000"/>
          <w:sz w:val="24"/>
          <w:szCs w:val="24"/>
        </w:rPr>
        <w:t>Брисан је ранији став 4. (види члан 5. Закона - 91/2019-81)</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седам дана од дана доношења решења из става 2. овог члана о томе обавести прерађивача дувана, односно произвођача дуванских производа, односно извозника са којим је обрађивач дувана који је брисан из Регистра обрађивача дувана имао закључене уговоре.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Руковођење технолошким процесом</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23.</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дужан је да обезбеди стручно руковођење процесом производње и обраде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пољопривреде ближе прописује услове које треба да испуњава лице који руководи процесом производње и обраде дувана.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Процена квалитета дувана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24.</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произвођач дувана није задовољан проценом квалитета дувана која је извршена од стране обрађивача дувана са којим је закључио уговор о откупу дувана, односно ако физичко лице – произвођач дувана није задовољан проценом квалитета дувана која је извршена од стране регистрованог произвођача дувана са којим је закључио кооперативни уговор, може у року од 24 часа од обављене процене квалитета поднети захтев за нову процену квалитета дувана акредитованој домаћој или страној лабораторији.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Трошкове процене квалитета дувана сноси лице из става 1. овог члана чија процена није потврђена.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произвођач дувана, односно физичко лице – произвођач дувана или обрађивач дувана није задовољан проценом квалитета дувана која је извршена од стране акредитоване лабораторије, може у року од 24 часа од обављене процене квалитета поднети захтев за нову процену квалитета дувана другој акредитованој домаћој или страној лабораторији.</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Лабораторија из става 3. овог члана дужна је да процену квалитета дувана изврши у року од седам дана од дана пријема захтева.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Процена квалитета лабораторије из става 3. овог члана је коначна и обавезујућа за сва лица из става 1.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Дуван чији је квалитет оспорен, не може бити у промету и остаје на чувању у складишту произвођача дувана до краја процене лабораторије из става 3.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се утврди да дуван који је био предмет процене не задовољава прописане стандарде квалитета ниједне од класа, тај дуван постаје отпад и са њим се поступа у складу са прописима који уређују управљање отпадом, а што је обавеза произвођача дувана који је преузео дуван у складу са кооперативним уговором. Дуван из става 6. овог члана не подлеже обавези плаћања уговорене откупне цене.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се утврди да дуван који је био предмет процене не задовољава прописане стандарде квалитета ниједне од класа и ако лица из става 1. овог члана не поднесу захтев за нову процену квалитета дувана, сходно ст. 1. и 3. овог члана, тај дуван постаје отпад и са њим се поступа у складу са прописима који уређују управљање отпадом, а што је обавеза произвођача дувана који је преузео дуван у складу са кооперативним уговором. Дуван из става 6. овог члана не подлеже обавези плаћања уговорене откупне цене.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 све врсте дувана, које испуњавају услове из овог закона, не примењују се прописи којима се уређује управљање отпадом.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Уколико се дуван из става 6. овог члана нађе у промету, сматраће се дуваном за пушење и осталим дуванским прерађевинама (резани дуван), у смислу закона којим се уређује опорезивање акцизама.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Услужна обрада, промет и евиденција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може пружати услуге обраде дувана произвођачу дувана уписаном у Регистар произвођача дувана на основу уговора о услужној обради дувана.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дужан је да води евиденцију у вези са производњом, обрадом и прометом обрађеног дувана, односно услужно обрађеног дувана, у складу са чланом 7. овог закона, а нарочито о:</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1) количини и квалитету произведеног дувана из сопствене производње ако је истовремено и произвођач дувана уписан у одговарајући регистар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количини и квалитету откупљеног дувана од произвођача дувана, односно увозника уписаног у одговарајући регистар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количини и квалитету произведеног, обрађеног и продатог дувана по типовима и класама;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количини и квалитету услужно обрађеног дувана по типовима и класама.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Обавезе обрађивача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25а</w:t>
      </w:r>
    </w:p>
    <w:p w:rsidR="002855A4" w:rsidRPr="007E4E4D" w:rsidRDefault="009420A5" w:rsidP="007E4E4D">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који је уписан у Регистар обрађивача дувана дужан је да обрађени дуван продаје искључиво прерађивачу дувана, односно произвођачу дуванских производа, односно извознику, уписаним у одговарајуће регистре у складу са овим законом.</w:t>
      </w:r>
    </w:p>
    <w:p w:rsidR="002855A4" w:rsidRPr="007E4E4D" w:rsidRDefault="009420A5" w:rsidP="007E4E4D">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Обрађени дуван чији се промет не врши у складу са ставом 1.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rsidP="007E4E4D">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Обрађивач дувана који је уписан у Регистар обрађивача дувана дужан је да одвојено складишти сопствени дуван, односно дуван за услужну обраду као и сопствени обрађени дуван односно услужно обрађени дуван.</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IVа ПРОИЗВОДЊА И ПРОМЕТ ПРЕРАЂЕНОГ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25б</w:t>
      </w:r>
    </w:p>
    <w:p w:rsidR="002855A4" w:rsidRPr="007E4E4D" w:rsidRDefault="009420A5" w:rsidP="007E4E4D">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Прерадом дувана, може да се бави привредни субјект који је добио дозволу за обављање делатности прераде дувана и који је уписан у Регистар прерађивача дувана, у складу са овим законом.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Услови</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25в</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Прерадом дувана, може да се бави привредни субјект, који испуњава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да је уписан у одговарајући регистар код органа надлежног за регистрацију;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има сопствену опрему за прераду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да има сопствену одговарајућу лабораторију за анализу и утврђивање квалитета прерађеног дувана, односно закључен уговор са акредитованом домаћом или страном лабораторијом за анализу и утврђивање квалитета прерађеног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да има сопствене одговарајуће просторије за прераду дувана и смештај прерађеног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5) да има закључене уговоре са обрађивачима дувана, који су уписани у Регистар обрађивача дувана, односно произвођачима дувана, који су уписани у Регистар произвођача дувана, у случају када произвођач дувана даје дуван на услужну обраду код обрађивача дувана, који је уписан у Регистар обрађивача дувана, односно са увозником, који је уписан у Регистар увозника;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је предмет извршења обрађени дуван и прерађени дуван.</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Услов из става 1. тачка 6) овог члана односи се и на повезано лице са привредним субјектом, као и на правно лице чији је правни следбеник привредни субјект.</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а испуњеност услова из тач. 1) и 6) овог члана проверава Управа по службеној дужности.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3. овог члана прилажу се следећи докази: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акт надлежног државног органа о испуњености услова из става 1. тач. 2)–4)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сви уговори закључени са обрађивачима дувана, односно произвођачима дувана, који су уписани у Регистар произвођача дувана, у случају када произвођач дувана даје дуван на услужну обраду код обрађивача дувана, који је уписан у Регистар обрађивача дувана односно увозницима, осим ако подносилац захтева није истовремено уписан у наведене регистре;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изјава одговорног лица о неосуђиваности.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захтеву из става 3. овог члана Управа доноси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прераде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5. овог члана Управа доноси по претходно прибављеном мишљењу министарства надлежног за послове пољопривреде и министарства надлежног за послове здравља.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Против решења из става 5. овог члана може се изјавити жалба министру надлежном за послове финансија, у року од 15 дана од дана достављања решења.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5.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Ако привредни субјект врши превоз прерађеног дувана сопственим превозним средством, то превозно средство мора бити видно означено да се ради о превозу прерађеног дувана и мора да испуњава прописане санитарно-хигијенске услове, као и друге прописане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Превозна средства намењена за превоз прерађеног дувана могу се употребљавати и за превоз других предмета опште употребе, али не истовремено.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Министар надлежан за послове пољопривреде и министар надлежан за послове здравља ближе прописују услове из става 1. тач. 2)–4)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здравља ближе прописује услове из става 10. овог члана.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Рок важења дозволе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25г</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којим се издаје дозвола за обављање делатности прераде дувана (у даљем тексту: дозвола за прераду дувана) садржи и рок на који се дозвола издаје.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Дозвола из става 1. овог члана издаје се на период од пет година.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Упис у Регистар прерађивача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25д</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 у Регистар прерађивача дувана врши се по захтеву лица које је добило дозволу за прераду дувана у складу са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 упис у Регистар прерађивача дувана плаћа се накнада у висини од 10.680.000,00 динара, а средства остварена од те накнаде приход су буџета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Износ накнаде из става 3. овог члана усклађује се годишње, са индексом потрошачких цена, према подацима органа надлежног за послове статистике.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објављује усклађени износ накнаде из става 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Ималац дозволе за прераду дувана може да плати накнаду из става 3. овог члана у пет једнаких годишњих рата.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 овог члана прилаже се доказ о уплати накнаде из става 3.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15 дана од дана пријема захтева за упис у Регистар прерађивача дувана донесе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9.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Уписом у Регистар прерађивача дувана, прерађивач дувана може да отпочне да обавља делатност прераде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Обнављање дозволе за прераду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25ђ</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може да обнови дозволу за прераду дувана подношењем захтева најкасније 60 дана пре истека рока важења постојеће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Обнављање дозволе из става 1. овог члана врши се под условима и на начин прописаним за њено издавање, уз достављање доказа о уплати накнаде из члана 25д став 3. односно став 6.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Ако Управа не одлучи по захтеву у року из става 3. овог члана, прерађивач дувана има право да настави да обавља делатност прераде дувана у складу са постојећом дозволом.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Одузимање дозволе за прераду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Дозвола за прераду дувана одузима се: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на захтев имаоца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односно ако су та лица кажњена за прекршај прописан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ако ималац дозволе у прописаном року не поднесе захтев за упис у Регистар прерађивача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ако ималац дозволе не уплати наредну рату накнаде у року прописаном у члану 25д став 7.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Надлежан орган дужан је да у року од осам дана од дана правноснажности одлуке из става 1. тачка 3) овог члана о томе обавести Управу.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прераду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3.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са њим повезано лице, односно његов правни следбеник, којем је одузета дозвола за прераду дувана не може поднети захтев за добијање те дозволе у периоду од три године од дана одузимања дозволе, осим у случају из става 1. тачка 1)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 случају да прерађивач дувана својом одлуком престане да обавља делатност прераде дувана пре истека важења дозволе, преостали износ накнаде плаћен за добијање дозволе за прераду дувана враћа се прерађивачу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Прерађивач дувана ослобађа се обавезе плаћања преосталих рата накнаде из члана 25д став 6.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Година у којој прерађивач дувана својом одлуком престане да обавља делатност прераде дувана сматра се протеклом годином, без обзира када је у току године наступио прекид делатности.</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Брисање из Регистра прерађивача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25ж</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брише се из Регистра прерађивача дувана, и то: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у року од пет дана од дана истека рока важења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у року од 15 дана од дана достављања решења о одузимању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доноси решење о брисању из Регистра прерађивача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2. овог члана коначно је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седам дана од дана доношења решења из става 2. овог члана о томе обавести обрађивача дувана, односно произвођача дувана који даје дуван на услужну обраду код обрађивача дувана, који је уписан у Регистар обрађивача дувана, односно увозника, који је уписан у Регистар увозника, са којим је прерађивач дувана који је брисан из Регистра прерађивача дувана имао закључене уговоре.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Обавезе прерађивача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25з</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који је уписан у Регистар прерађивача дувана дужан је да прерађен дуван продаје искључиво произвођачу дуванских производа који је уписан у Регистар произвођача дуванских производа, односно извезе прерађен дуван у своје име и за свој рачун, уколико је истовремено уписан у Регистар извозника.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не може да се бави прометом обрађеног дувана који набавља за производњу прерађеног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не може да се бави прометом прерађеног дувана на територији Републике, осим у случају из става 1.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Забрањен је промет прерађеног дувана у паковању мањем од 100 kg.</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Прерађивач дувана дужан је да обезбеди стручно руковођење процесом прераде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пољопривреде ближе прописује услове из става 5.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Обрађени, односно прерађени дуван чији се промет не врши у складу са ст. 1–4.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V. ПРОИЗВОДЊА И ПРОМЕТ ДУВАНСКИМ ПРОИЗВОДИМА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1. Произвођачи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26.</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Производњом дуванских производа може да се бави </w:t>
      </w:r>
      <w:r w:rsidRPr="00760245">
        <w:rPr>
          <w:rFonts w:ascii="Times New Roman" w:hAnsi="Times New Roman" w:cs="Times New Roman"/>
          <w:color w:val="000000"/>
          <w:sz w:val="24"/>
          <w:szCs w:val="24"/>
        </w:rPr>
        <w:t>привредни субјект</w:t>
      </w:r>
      <w:r w:rsidRPr="007E4E4D">
        <w:rPr>
          <w:rFonts w:ascii="Times New Roman" w:hAnsi="Times New Roman" w:cs="Times New Roman"/>
          <w:color w:val="000000"/>
          <w:sz w:val="24"/>
          <w:szCs w:val="24"/>
        </w:rPr>
        <w:t xml:space="preserve"> који је добио дозволу за обављање делатности производње дуванских производа и који је уписан у Регистар произвођача дуванских производа, у складу са овим законом.</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за обављање производње дуванских производа (у даљем тексту: дозвола за производњу дуванских производа) издаје се по спроведеном јавном тендеру.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Поступак јавног тендера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27.</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Поступак јавног тендера покреће се одлуком о расписивању јавног тендера коју доноси Управа уз сагласност Владе Републике Србије (у даљем тексту: Влада).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Одлука из става 1. овог члана, доноси се у складу са пројектованом макроекономском политиком, фискалним интересом и тржишним приликама.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Поступак јавног тендера обухвата нарочито: припрему тендерске документације, објављивање јавног позива за подношење понуда, подношење и пријем понуда, отварање и оцена понуда, утврђивање листе понуђача и формирање коначне тендер листе.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Поступак јавног тендера спроводи тендерска комисија, коју образује министар надлежан за послове финансија.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Стручне послове у вези припреме и спровођења јавног тендера обавља Управа.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Тендерска документација садржи нарочито: јавни позив, податке о стању на домаћем тржишту дувана и дуванских производа, образац понуде, елементе за вредновање понуде, податке о средству финансијског обезбеђења и услове за учешће на јавном тендеру.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Влада ближе уређује поступак јавног тендера, критеријуме за образовање тендерске комисије, садржину тендерске документације и елементе за вредновање понуда.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Јавни позив</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28.</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Јавни позив за учешће на јавном тендеру објављује се у „Службеном гласнику Републике Србије” и најмање у једном дневном листу.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О објављивању јавног позива из става 1. овог члана стара се Управа.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Јавни позив садржи услове под којима се стиче право учешћа на јавном тендеру, као и друге податке од значаја за учествовање на јавном тендеру.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Право учешћа на јавном тендеру</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29.</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Право учешћа на јавном тендеру има привредни субјект ако испуњава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да је уписан у одговарајући регистар код органа надлежног за регистрацију;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има сопствену опрему у земљи која му омогућава обављање производње у свим фазама од припреме дувана (влажење, разлиставање, резање, ароматизовање) до израде цигарета и других дуванских производа и њиховог хигијенског паковања;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да има инсталисане капацитете за производњу цигарета и других дуванских производа из свог асортимана од најмање 2.500.000.000 комада цигарета у једној години;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да има сопствену одговарајућу лабораторију за анализу и утврђивање квалитета дуванских производа, односно закључен уговор са акредитованом домаћом или страном лабораторијом за анализу и утврђивање квалитета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да има у власништву одговарајуће просторије које испуњавају прописане услове за производњу и смештај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6) да запошљава одговарајућу стручну радну снагу у производњи и контроли квалитета;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i/>
          <w:color w:val="000000"/>
          <w:sz w:val="24"/>
          <w:szCs w:val="24"/>
        </w:rPr>
        <w:t>7) брисана је (види члан 4. Закона – 90/2007-4)</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8) да понуди реалну процену остваривања годишње производње цигарета и других дуванских производа према одговарајућем квалитету и количини у складу са тржишним приликама;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9) да поднесе доказ надлежног органа о неосуђиваности за привредни преступ или кривично дело у вези са вршењем недозвољене производње, односно недозвољене трговине цигаретама и другим дуванским производима у периоду од три године које претходе дану подношења понуде за учешће на јавном тендеру, и то: за власника чији удео прелази 10% капитала предузећа, лице овлашћено за заступање предузећа, за предузетника, за повезано лице са предузећем које подноси понуду за учешће на јавном тендеру, као и за правно лице чији је правни следбеник правно лице које подноси понуду, који не може бити старији од 30 дана од дана подношења пријаве за учешће на јавном тендеру.</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30.</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Право учешћа на јавном тендеру има и привредни субјект који уз пријаву за учешће на јавном тендеру поднесе као доказ о испуњености услова из члана 29. овог закона детаљан пројекат којим се предвиђа начин и рокови за испуњење тих услова, са образложењем пројекта, утврђеним износом потребних финансијских средстава за </w:t>
      </w:r>
      <w:r w:rsidRPr="007E4E4D">
        <w:rPr>
          <w:rFonts w:ascii="Times New Roman" w:hAnsi="Times New Roman" w:cs="Times New Roman"/>
          <w:color w:val="000000"/>
          <w:sz w:val="24"/>
          <w:szCs w:val="24"/>
        </w:rPr>
        <w:lastRenderedPageBreak/>
        <w:t>реализацију пројекта, гаранцијом банке на тај износ, односно доказом о другим средствима обезбеђења од банке или друге финансијске организације.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Лице из става 1. овог члана дужно је да приликом подношења пријаве за учешће на јавном тендеру приложи и оверену писану изјаву којом ће се обавезати на испуњење обавезе из члана 29. тачка 8) овог закона.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пољопривреде и министар надлежан за послове здравља ближе прописују услове из члана 29. тач. 2)–7)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Дозвола за производњу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31.</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Предлог акта којим се издаје дозвола за производњу дуванских производа припрема Управа, по претходно прибављеном мишљењу министарства надлежног за послове пољопривреде и министарства надлежног за послове здравља.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Влада, на предлог Управе, решењем издаје дозволу за производњу дуванских производа, на период од пет година.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2.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Упис у Регистар произвођача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32.</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 у Регистар произвођача дуванских производа врши се по захтеву лица које је добило дозволу за производњу дуванских производа у складу са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 упис у Регистар произвођача дуванских производа плаћа се накнада у висини од 20.893.398,32 динара а средства остварена од те накнаде приход су буџета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Износ накнаде из става 2. овог члана усклађује се годишње, са индексом потрошачких цена, према подацима органа надлежног за послове статистике.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објављује усклађене износе накнаде из става 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 овог члана прилажу се дозвола за производњу дуванских производа, доказ о уплати накнаде из става 3. овог члана и уговори закључени са обрађивачима дувана, односно произвођачима дувана који дуван дају на услужну обраду код обрађивача дувана, који је уписан у Регистар обрађивача дувана, односно прерађивачима дувана, односно увозницима, уписаним у одговарајуће регистре.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О захтеву за упис у Регистар произвођача дуванских производа, Управа доноси решење у року од 15 дана од дана пријема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7.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Уписом у Регистар произвођача дуванских производа, произвођач дуванских производа може да отпочне да обавља делатност производње дуванских производа.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lastRenderedPageBreak/>
        <w:t>Обнављање дозволе за производњу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33.</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Произвођач дуванских производа може да обнови дозволу за производњу дуванских производа подношењем захтева Управи најкасније 60 дана пре истека рока важења постојеће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 овог члана подносе се следећи докази: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извод из регистра у којем је привредни субјект регистрован;</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акт надлежног државног органа о испуњености услова из члана 29. тач. 2)–6) овога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сви уговори закључени са обрађивачима дувана, односно произвођачима дувана који дуван дају на услужну обраду код регистрованог обрађивача дувана, односно прерађивачима дувана, односно увозницима, осим ако подносилац захтева није истовремено уписан у одговарајуће регистре у складу с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уверење о неосуђиваности из члана 29. тачка 9) које не може бити старије од 30 дана пре дана подношења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доказ о уплати накнаде из члана 32. став 3.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Доказ из става 2. тачка 1) овог члана прибавља Управа по службеној дужности.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пријему захтева из става 1. овог члана Управа припрема предлог акта којим се одлучује по захтеву, по претходно прибављеном мишљењу министарства надлежног за послове пољопривреде и министарства надлежног за послове здравља, најкасније у року од 30 дана од дана пријема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у року од 30 дана од дана пријема предлога акта из става 4. овог члана, а најкасније до истека рока важења постојеће дозволе, доноси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из става 5. овог члана којим се обнавља дозвола за производњу дуванских производа, одређује се и рок важења дозволе који износи пет година.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5.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Ако Влада не донесе решење којим се обнавља дозвола за производњу дуванских производа у року из става 5. овог члана, произвођач дуванских производа има право да настави да обавља делатност производње дуванских производа у складу са постојећом дозволом.</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Одузимање дозволе за производњу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34.</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за производњу дуванских производа одузима се: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на захтев имаоца дозволе;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2) ако ималац дозволе престане да испуњава услове прописане овим законом за њено издавање;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ако је ималац дозволе, односно власник ималаца дозволе чији удео прелази 10% капитала имаоца дозволе, лице овлашћено за заступање имаоца дозволе, предузетник, повезано лице са имаоцем дозволе, као и правно лице чији је правни следбеник ималац дозволе, правноснажно осуђено за привредни преступ, односно кривично дело, недозвољене производње, односно недозвољене трговине дуванским производима, односно ако су та лица кажњена за прекршај прописан овим законом;</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ако ималац дозволе у прописаном року не поднесе захтев за упис у Регистар произвођача дуванских производа.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Надлежни орган дужан је да у року од осам дана од дана правноснажности одлуке из става 1. тачка 3) овог члана о томе обавести Управу.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припреми предлог акта којим се одузима дозвола за производњу дуванских производа.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Влада, на предлог Управе, доноси решење којим се одузима дозвола за производњу дуванских производа.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4.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Брисање из Регистра произвођача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35.</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 дуванских производа брише се из Регистра произвођача дуванских производа, и то:</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у року од пет дана од дана истека рока важења дозволе;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у року од 15 дана од дана достављања решења о одузимању дозволе.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доноси решење о брисању из Регистра произвођача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Решење из става 2. </w:t>
      </w:r>
      <w:r w:rsidRPr="00760245">
        <w:rPr>
          <w:rFonts w:ascii="Times New Roman" w:hAnsi="Times New Roman" w:cs="Times New Roman"/>
          <w:color w:val="000000"/>
          <w:sz w:val="24"/>
          <w:szCs w:val="24"/>
        </w:rPr>
        <w:t>овог члана коначно је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седам дана од дана доношења решења из става 2. овог члана о томе обавести обрађивача дувана, односно произвођача дувана који дуван даје на услужну обраду код обрађивача дувана, односно прерађивача дувана, који су уписани у одговарајуће регистре, односно трговца на велико дуванским производима са којим је произвођач дуванских производа који је брисан из Регистра произвођача дуванских производа имао закључене уговоре.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Произвођачу дуванских производа који је брисан из Регистра произвођача дуванских производа не враћа се накнада коју је уплатио за упис у тај регистар.</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lastRenderedPageBreak/>
        <w:t>Обавезе произвођача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36.</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Произвођач дуванских производа дужан је да обезбеди стручно руковођење процесом производње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пољопривреде ближе прописује услове које треба да испуњава лице које руководи технолошком процесом производње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Произвођач дуванских производа дужан је да сопствене дуванске производе продаје искључиво преко трговаца на велико који су уписани у Регистар трговаца на велико дуванским производима, осим ако произвођач дуванских производа није истовремено уписан и у Регистар трговаца на велико.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Код испоруке дуванских производа трговцима на велико, забрањена је било каква дискриминација у погледу врсте и количине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Произвођач дуванских производа не може на територији Републике да се бави прометом   обрађеног, односно прерађеног дувана који користи за производњу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Обрађени дуван, односно прерађени дуван чији се промет врши супротно одредби става 5.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Регистар о маркама дуванских производа</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37.</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Дувански производи могу да се ставе у промет на тржиште Републике ако су разврстани и уписани у Регистар о маркама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Разврставање и упис у регистар из става 1. овог члана врши се на захтев произвођача дуванских производа, односно увозника дуванских производа из члана 2. тачка 11)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2. овог члана прилажу се следећи докази:</w:t>
      </w:r>
    </w:p>
    <w:p w:rsidR="002855A4" w:rsidRPr="00760245" w:rsidRDefault="0076024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 xml:space="preserve">1) акт надлежног </w:t>
      </w:r>
      <w:r w:rsidR="009420A5" w:rsidRPr="00760245">
        <w:rPr>
          <w:rFonts w:ascii="Times New Roman" w:hAnsi="Times New Roman" w:cs="Times New Roman"/>
          <w:color w:val="000000"/>
          <w:sz w:val="24"/>
          <w:szCs w:val="24"/>
        </w:rPr>
        <w:t>органа о регистрацији робне марке дуванског производа, ако је донет;</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уговор о увозу дуванских производа са иностраним произвођачем дуванских производа или његовим овлашћеним дистрибутером да може да врши дистрибуцију дуванских производа на тржиште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дуванских производа који није власник жига;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произвођача;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3) уговор о лиценцној/подлиценцној производњи дуванских производа, закључен између домаћег произвођача дуванских производа и иностраног носиоца жига, када се подноси захтев за упис дуванских производа који ће се лиценцно производити на територији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Када захтев за упис у регистар подноси произвођач, односно увозник дуванског производа из члана 2. тачка 11) овог закона, за дувански производ који је већ уписан у регистар, Управа издаје извод о упису за тај дувански производ.</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Произвођач дуванских производа дужан је да се у производњи дуванских производа придржава свих регистрованих података наведених у захтеву из става 2.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захтеву из става 2. овог члана Управа доноси решење у року од 15 дана од дана пријема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се одбацује непотпун захтев, одбија захтев или се дувански производи разврставају и уписују у Регистар о маркама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Против решења из става 6. овог члана може се изјавити жалба министру надлежном за послове финансија, у року од 15 дана од дана достављања решења.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6. овог члана је коначно у управном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37а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из члана 37. овог закона, Управа води евиденциону листу из члана 6. став 1. тачка 3)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2. Трговци на велико дуванским производима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38.</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Трговином на велико дуванским производима може да се бави привредни субјект, који испуњава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да је уписан у одговарајући регистар код органа надлежног за регистрацију;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да располаже превозним средствима за несметано и редовно снабдевање трговаца на мало дуванским производима са седиштем на територији Републике, која су видно означена да се ради о превозу дуванских производа и која испуњавају прописане санитарно – хигијенске услове, као и друге прописане услове;</w:t>
      </w:r>
    </w:p>
    <w:p w:rsidR="002855A4" w:rsidRPr="00760245" w:rsidRDefault="0076024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 xml:space="preserve">4) да има закључене </w:t>
      </w:r>
      <w:r w:rsidR="009420A5" w:rsidRPr="00760245">
        <w:rPr>
          <w:rFonts w:ascii="Times New Roman" w:hAnsi="Times New Roman" w:cs="Times New Roman"/>
          <w:color w:val="000000"/>
          <w:sz w:val="24"/>
          <w:szCs w:val="24"/>
        </w:rPr>
        <w:t>уговоре о снабдевању дуванским производима са произвођачима, односно увозницима дуванских производа, односно трговцима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Услов из става 1. тачка 5) овог члана односи се и на повезано лице са привредним субјектом, као и на правно лице чији је правни следбеник привредни субјект.</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а испуњеност услова из тач. 1) и 5) овог члана проверава Управа по службеној дужности.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3. овог члана прилажу се следећи докази: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 xml:space="preserve">1) </w:t>
      </w:r>
      <w:r w:rsidR="00760245" w:rsidRPr="00760245">
        <w:rPr>
          <w:rFonts w:ascii="Times New Roman" w:hAnsi="Times New Roman" w:cs="Times New Roman"/>
          <w:color w:val="000000"/>
          <w:sz w:val="24"/>
          <w:szCs w:val="24"/>
          <w:lang w:val="sr-Cyrl-RS"/>
        </w:rPr>
        <w:t xml:space="preserve"> - </w:t>
      </w:r>
      <w:r w:rsidRPr="00760245">
        <w:rPr>
          <w:rFonts w:ascii="Times New Roman" w:hAnsi="Times New Roman" w:cs="Times New Roman"/>
          <w:color w:val="000000"/>
          <w:sz w:val="24"/>
          <w:szCs w:val="24"/>
        </w:rPr>
        <w:t xml:space="preserve">брисана </w:t>
      </w:r>
      <w:r w:rsidR="00760245" w:rsidRPr="00760245">
        <w:rPr>
          <w:rFonts w:ascii="Times New Roman" w:hAnsi="Times New Roman" w:cs="Times New Roman"/>
          <w:color w:val="000000"/>
          <w:sz w:val="24"/>
          <w:szCs w:val="24"/>
          <w:lang w:val="sr-Cyrl-RS"/>
        </w:rPr>
        <w:t xml:space="preserve">- </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доказ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акт надлежног државног органа о испуњености услова из става 1. тач. 2) и 3)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сви уговори закључени са произвођачима, односно увозницима дуванских производа, односно трговцима на велико дуванским производима, осим ако подносилац захтева није истовремено уписан и у Регистар произвођача дуванских производа, односно у Регистар увозника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изјава одговорног лица</w:t>
      </w:r>
      <w:r w:rsidR="00760245">
        <w:rPr>
          <w:rFonts w:ascii="Times New Roman" w:hAnsi="Times New Roman" w:cs="Times New Roman"/>
          <w:color w:val="000000"/>
          <w:sz w:val="24"/>
          <w:szCs w:val="24"/>
        </w:rPr>
        <w:t xml:space="preserve"> о неосуђиваности</w:t>
      </w:r>
      <w:r w:rsidRPr="00760245">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захтеву из става 3. овог члана Управа доноси решење у року од 15 дана од дана пријема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трговине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6. овог члана Управа доноси по претходно прибављеном мишљењу министарства надлежног за послове здравља и министарства надлежног за послове трговине.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Против решења из става 6. овог члана може се изјавити жалба министру надлежном за послове финансија, у року од 15 дана од дана достављања решења.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6.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Превозна средства намењена за превоз дуванских производа могу се употребљавати и за превоз других предмета опште употребе, ако су од њих одвојени у засебном паковању које онемогућава продор мириса и да не остварују директан контакт.</w:t>
      </w:r>
    </w:p>
    <w:p w:rsidR="002855A4" w:rsidRPr="007E4E4D"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Министар надлежан за послове трговине ближе прописује услове</w:t>
      </w:r>
      <w:r w:rsidRPr="007E4E4D">
        <w:rPr>
          <w:rFonts w:ascii="Times New Roman" w:hAnsi="Times New Roman" w:cs="Times New Roman"/>
          <w:color w:val="000000"/>
          <w:sz w:val="24"/>
          <w:szCs w:val="24"/>
        </w:rPr>
        <w:t xml:space="preserve"> из става 1. тачка 2) овог члана.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здравља ближе прописује услове из става 1. тачка 3)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Рок важења дозволе</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39.</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којим се издаје дозвола за обављање делатности трговине на велико дуванским производима (у даљем тексту: дозвола за трговину на велико дуванским производима) садржи и рок на који се дозвола издаје.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из става 1. овог члана издаје се на период од пет година.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Упис у Регистар трговаца на велико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40.</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 у Регистар трговаца на велико дуванским производима врши се по захтеву лица које је добило дозволу за трговину на велико дуванским производима, у складу са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 упис у Регистар трговаца на велико дуванским производима плаћа се накнада у висини од 10.680.000,00 динара, а средства остварена од те накнаде приход су буџета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Износ накнаде из става 3. овог члана усклађује се годишње са индексом потрошачких цена, према подацима органа надлежног за послове статистике.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објављује усклађени износ накнаде из става 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Ималац дозволе за трговину на велико може да плати накнаду из става 3. овог члана у пет једнаких годишњих рата.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 овог члана прилаже се: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доказ о уплати накнаде из става 3.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гаранција пословне банке са клаузулом „без приговора” издатом до рока важења дозволе за трговину на велико дуванским производима, на износ од 400.000 евра у динарској противвредности по средњем курсу Народне банке Србије (у даљем тексту: НБС).</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Гаранција из става 8. тачка 2) овог члана служи као средство обезбеђења плаћања обавеза по основу јавних прихода и споредних пореских давања.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Износ гаранције из става 8. тачка 2) овог члана, ималац дозволе за трговину на велико дуванским производима може да доставља тако да сваке године приложи гаранцију прописану овим законом, у висини од 80.000 евра, и то најкасније пет дана пре истека рока важења претходне гаранције.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15 дана од дана пријема захтева за упис у Регистар трговаца на велико дуванским производима донесе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11.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Уписом у Регистар трговаца на велико дуванским производима, трговац на велико може да отпочне да обавља делатност трговине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финансија ближе прописује поступак активирања гаранције, као и начин коришћења средстава гаранције из става 8. тачка 2)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Обнављање дозволе за трговину на велико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41.</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Трговац на велико дуванским производима може да обнови дозволу за трговину на велико дуванским производима, подношењем захтева најкасније 60 дана пре истека рока важења постојеће дозволе.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Обнављање дозволе из става 1. овог члана врши се под условима и на начин прописаним за њено </w:t>
      </w:r>
      <w:r w:rsidRPr="00760245">
        <w:rPr>
          <w:rFonts w:ascii="Times New Roman" w:hAnsi="Times New Roman" w:cs="Times New Roman"/>
          <w:color w:val="000000"/>
          <w:sz w:val="24"/>
          <w:szCs w:val="24"/>
        </w:rPr>
        <w:t>издавање, уз достављање доказа о уплати накнаде из члана 40. став 3. овог закона, односно накнаде из члана 40. став 6. овог закона.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Управа не одлучи по захтеву у року из става 3. овог члана, трговац на велико дуванским производима има право да настави да обавља делатност трговине на велико дуванским производима у складу са постојећом дозволом.</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Одузимање дозволе за трговину на велико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42.</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за трговину на велико дуванским производима одузима се: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на захтев имаоца дозволе;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дуванским производима, односно ако су та лица кажњена за прекршај прописан овим законом;</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ако ималац дозволе у прописаном року не поднесе захтев за упис у Регистар трговаца на велико дуванским производима;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5) ако ималац дозволе не уплати наредну рату накнаде у року прописаним у члану 40. став 6. овог закона, односно не достави банкарску гаранцију у року прописаном у члану 40. став 10. овог закона.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Надлежан орган дужан је да у року од осам дана од дана правноснажности одлуке из става 1. тачка 3) овог члана о томе обавести Управу.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трговину на велико дуванским производима.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3. овог члана је коначно у управном поступку.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Трговац на велико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осим у случају из става 1. тачка 1) овог члана.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 случају да трговац на велико дуванским производима својом одлуком престане да обавља делатност трговине на велико дуванским производима пре истека важења дозволе, преостали износ накнаде, као и престали износ гаранције плаћен за добијање дозволе за трговину на велико дуванским производима, враћа се трговцу на велико дуванским производима.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Трговац на велико дуванским производима ослобађа се обавезе плаћања преосталих рата накнаде из члана 40. став 6. овог закона, као и да доставља гаранције на преостале износе из члана 40. став 10. овог закона.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Година у којој трговац на велико дуванским производима својом одлуком престане да обавља делатност трговине на велико дуванским производима, сматра се протеклом годином, без обзира када је у току године наступио прекид делатности.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Брисање из Регистра трговаца на велико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43.</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велико дуванским производима брише се из Регистра трговаца на велико дуванским производима, и то: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у року од пет дана од дана истека рока важења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у року од 15 дана од дана достављања решења о одузимању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доноси решење о брисању из Регистра трговаца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2. овог члана коначно је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Управа је дужна да у року од седам дана од дана доношења решења из става 2. овог члана о томе обавести произвођача дуванских производа, односно увозника дуванских производа, односно трговцима на велико дуванским производима са којим је трговац на велико дуванским производима који је брисан из Регистра трговаца на велико дуванским производима имао закључене уговоре.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седам дана од дана достављања решења о брисању из Регистра трговаца на велико дуванским производима, врати гаранцију из члана 40. став. 8. тачка 2) овог закона, односно члана 40. став 10. овог закона трговцу на велико дуванским производима који је брисан из Регистра, под условом да он нема неизмирених обавеза по основу јавних прихода и споредних пореских давања.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Обавезе трговаца на велико дуванским производима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44.</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велико дуванским производима дужан је да дуванске производе продаје трговцима на мало дуванским производима, односно трговцима на велико дуванским производима, којима је издата дозвола у складу са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Код испоруке дуванских производа трговцима на мало, односно трговцима на велико дуванским производима из става 1. овог члана забрањена је било каква дискриминација у погледу врсте и количине дуванских производа.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44а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велико дуванским производима дужан је да при свакој промени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(у паклицама) у свим складиштима, као и сачини извештај о обиму продаје цигарета свим трговцима на мало у полугодишту које претходи промени износа акцизе и да извештај и пописну листу достави Управи у року од 15 дана од дана извршеног пописа.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Пописна листа из става 1. овог члана саставља се за сваког произвођача, односно увозника посебно и садржи податке о произвођачу, односно увознику цигарета, малопродајним ценама и количинама цигарета за сваку робну марку цигарета посебно.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након обраде података, пописну листу и извештај из става 1. овог члана доставља сваком произвођачу, односно увознику у року од 10 дана од дана пријема пописне листе.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3. Трговци на мало дуванским производима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45.</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Трговином на мало дуванским производима може да се бави привредни субјект, који испуњава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1) да је уписан у одговарајући регистар код органа надлежног за регистрацију;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има закључене предуговоре/уговоре о куповини дуванских производа са трговцем на велико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да је уплатио накнаду у висини од 15.040,60 динара</w:t>
      </w:r>
      <w:r w:rsidRPr="00760245">
        <w:rPr>
          <w:rFonts w:ascii="Times New Roman" w:hAnsi="Times New Roman" w:cs="Times New Roman"/>
          <w:color w:val="000000"/>
          <w:sz w:val="24"/>
          <w:szCs w:val="24"/>
          <w:vertAlign w:val="superscript"/>
        </w:rPr>
        <w:t>5</w:t>
      </w:r>
      <w:r w:rsidRPr="00760245">
        <w:rPr>
          <w:rFonts w:ascii="Times New Roman" w:hAnsi="Times New Roman" w:cs="Times New Roman"/>
          <w:color w:val="000000"/>
          <w:sz w:val="24"/>
          <w:szCs w:val="24"/>
        </w:rPr>
        <w:t xml:space="preserve"> за сваки малопродајни објекат, а средства остварена од те накнаде приход су буџета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Износ накнаде из става 1. тачке 4) овог члана, усклађује се годишње, са индексом потрошачких цена, према подацима органа надлежног за послове статистике.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објављује усклађене износе из става 2.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Привредни субјект из става 1. овог члана може да обавља делатност у простору који испуњава услове у погледу техничке опремљености, заштите на раду и заштите и унапређења животне средине, као и санитарно-хигијенске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Привредни субјект из става 1. овог члана може да врши превоз дуванских производа сопственим возилом које је видно означено да се ради о превозу дуванских производа и које испуњава санитарно – хигијенске услове, као и друге прописане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 тач. 1) и 3) овог члана проверава Управа по службеној дужности, а испуњеност услова из ст. 4. и 5. овог члана проверава надлежни орган у поступку редовног инспекцијског надзора.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7. овог члана прилажу се следећи докази:</w:t>
      </w:r>
    </w:p>
    <w:p w:rsidR="002855A4" w:rsidRPr="00760245" w:rsidRDefault="009420A5" w:rsidP="00760245">
      <w:pPr>
        <w:spacing w:after="150"/>
        <w:jc w:val="both"/>
        <w:rPr>
          <w:rFonts w:ascii="Times New Roman" w:hAnsi="Times New Roman" w:cs="Times New Roman"/>
          <w:sz w:val="24"/>
          <w:szCs w:val="24"/>
          <w:lang w:val="sr-Cyrl-RS"/>
        </w:rPr>
      </w:pPr>
      <w:r w:rsidRPr="00760245">
        <w:rPr>
          <w:rFonts w:ascii="Times New Roman" w:hAnsi="Times New Roman" w:cs="Times New Roman"/>
          <w:color w:val="000000"/>
          <w:sz w:val="24"/>
          <w:szCs w:val="24"/>
        </w:rPr>
        <w:t xml:space="preserve">1) </w:t>
      </w:r>
      <w:r w:rsidR="00760245" w:rsidRPr="00760245">
        <w:rPr>
          <w:rFonts w:ascii="Times New Roman" w:hAnsi="Times New Roman" w:cs="Times New Roman"/>
          <w:color w:val="000000"/>
          <w:sz w:val="24"/>
          <w:szCs w:val="24"/>
          <w:lang w:val="sr-Cyrl-RS"/>
        </w:rPr>
        <w:t xml:space="preserve">- </w:t>
      </w:r>
      <w:r w:rsidRPr="00760245">
        <w:rPr>
          <w:rFonts w:ascii="Times New Roman" w:hAnsi="Times New Roman" w:cs="Times New Roman"/>
          <w:color w:val="000000"/>
          <w:sz w:val="24"/>
          <w:szCs w:val="24"/>
        </w:rPr>
        <w:t xml:space="preserve">брисана </w:t>
      </w:r>
      <w:r w:rsidR="00760245" w:rsidRPr="00760245">
        <w:rPr>
          <w:rFonts w:ascii="Times New Roman" w:hAnsi="Times New Roman" w:cs="Times New Roman"/>
          <w:color w:val="000000"/>
          <w:sz w:val="24"/>
          <w:szCs w:val="24"/>
          <w:lang w:val="sr-Cyrl-RS"/>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сви закључени предуговори/уговори са трговцима на велико дуванским производима, осим ако подносилац захтева није истовремено уписан и у Регистар трговаца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изјава одговорног лица о неосуђиваности;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доказ о уплати накнаде.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захтеву из става 7. овог члана Управа доноси</w:t>
      </w:r>
      <w:r w:rsidRPr="00760245">
        <w:rPr>
          <w:rFonts w:ascii="Times New Roman" w:hAnsi="Times New Roman" w:cs="Times New Roman"/>
          <w:color w:val="000000"/>
          <w:sz w:val="24"/>
          <w:szCs w:val="24"/>
          <w:vertAlign w:val="superscript"/>
        </w:rPr>
        <w:t>6</w:t>
      </w:r>
      <w:r w:rsidRPr="00760245">
        <w:rPr>
          <w:rFonts w:ascii="Times New Roman" w:hAnsi="Times New Roman" w:cs="Times New Roman"/>
          <w:color w:val="000000"/>
          <w:sz w:val="24"/>
          <w:szCs w:val="24"/>
        </w:rPr>
        <w:t>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трговине на мало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9. овог члана доноси Управа у року од осам дана од дана пријема уредног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Против решења о одбацивању непотпуног захтева може се изјавити жалба министру надлежном за послове финансија, у року од 15 дана од дана достављања решења.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којим се одбија захтев или издаје дозвола за обављање делатности трговине на мало дуванским производима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Привредни субјект који је добио решење којим се издаје дозвола за обављање делатности трговине на мало дуванским производима, може да продаје дуванске производе и путем посебних витрина (у даљем тексту: хјумидор).</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Трговином на мало дуванским производима путем хјумидора, поред имаоца дозволе за трговину на мало дуванским производима, може да се бави и привредни субјект, који поред услова из става 1. тач. 1) – 4) овог члана испуњава и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да има закључен уговор о обезбеђеном простору, у који ће поставити хјумидор, са имаоцем дозволе за трговину на мало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располаже хјумидором.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15. овог члана утврђује Управа, на захтев привредног субјекта.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16. овог члана, поред доказа из става 8. тач. 1) – 4) овог члана прилажу се и следећи докази: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уговор о обезбеђеном простору у који ће поставити хјумидор, са имаоцем дозволе за трговину на мало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купопродајни уговор или уговор о закупу хјумидора;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решење којим је закуподавцу простора у који ће се поставити хјумидор издата дозвола за трговину на мало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Привредни субјект из става 15. овог члана може да врши превоз дуванских призвода под условима и на начин из става 5.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По захтеву из става 16. овог члана Управа одлучује на начин прописан у ст. 9 – 13.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Привредни субјект из ст. 14. и 15. овог члана дужан је да у року од три дана од дана постављања хјумидора достави писано обавештење Управи о броју и локацији постављених хјумидора, као и купопродајни уговор или уговор о закупу хјумидора као доказ да располаже хјумидором.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Превозна средства која се користе за превоз дуванских производа могу се употребљавати и за превоз и других предмета опште употребе, ако су од њих одвојени у засебном паковању које онемогућава продор мириса и да не остварују директан контакт.</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трговине прописује ближе услове из става 4.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здравља ближе прописује изглед, садржину и начин истицања ознаке из става 5.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lastRenderedPageBreak/>
        <w:t>Рок важења дозволе</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46.</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којим се издаје дозвола за обављање делатности трговине на мало дуванским производима (у даљем тексту: дозвола за трговину на мало дуванским производима) садржи и рок на који се дозвола издаје.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Дозвола из става 1. овог члана издаје се на период од две године.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Обнављање дозволе за трговину на мало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47.</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мало дуванским производима може да обнови дозволу за трговину на мало дуванским производима подношењем захтева најкасније 15 дана пре истека рока важења постојеће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Обнављање дозволе из става 1. овог члана врши се под условима и на начин прописаним за њено издавање.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осам дана од дана пријема уредног захтева за обнављање дозволе одлучи по захтеву.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Ако Управа не одлучи по захтеву у року из става 3. овог члана, трговац на мало дуванским производима има право да настави да обавља делатност трговине на мало дуванским производима у складу са постојећом дозволом.</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Одузимање дозволе за трговину на мало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48.</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Дозвола за трговину на мало дуванским производима одузима се: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на захтев имаоца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ако је одговорно лице у привредном субјекту правноснажно осуђено за кривично дело недозвољене трговине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ако је ималац дозволе правноснажно кажњен за прекршај прописан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Надлежни орган дужан је да у року од осам дана од дана правноснажности одлуке из става 1. тач. 3) и 4) овог члана о томе обавести Управу.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трговину на мало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3.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Управа је дужна да у року од 15 дана од дана доношења решења из става 3. овог члана о томе обавести трговца на велико дуванским производима са којим је привредни субјект коме је одузето одобрење имао закључен предуговор/уговор.</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мало дуванским производима коме је у случају из става 1. тач. 3) и 4) овог члана одузета дозвола за трговину на мало дуванским производима не може поднети захтев за обављање те делатности у року од годину дана од дана доношењ</w:t>
      </w:r>
      <w:r w:rsidR="00760245">
        <w:rPr>
          <w:rFonts w:ascii="Times New Roman" w:hAnsi="Times New Roman" w:cs="Times New Roman"/>
          <w:color w:val="000000"/>
          <w:sz w:val="24"/>
          <w:szCs w:val="24"/>
        </w:rPr>
        <w:t>а решења из става 3. овог члана</w:t>
      </w:r>
      <w:r w:rsidRPr="00760245">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Трговцу на мало коме је одузета дозвола, односно који је својом одлуком престао да обавља делатност трговине на мало дуванским производима, не враћа се накнада која је уплаћена за добијање те дозволе.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Обавезе трговаца на мало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49.</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мало дуванским производима који је добио дозволу за трговину на мало дуванским производима, може да постави хјумидор искључиво у угоститељском објекту, односно малопродајном објекту који је по намени специјализован за продају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Трговац на мало дуванским производима из члана 45. ст. 14. и 15. овог закона дужан је да уз хјумидор има оригинал или оверену фотокопију дозволе за трговину дуванским производима и да евидентира сваки појединачни промет дуванских производа на мало преко фискалне касе, у складу са прописима којима се уређује евидентирање промета преко фискалне касе, с тим што трговац на мало дуванским производима из члана 45. став 15. овог закона мора имати инсталирану сопствену фискалну касу уз хјумидор преко које води евиденцију тог промета.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Трговина на мало дуванским производима путем хјумидора врши се под контролом овлашћеног лица за продају.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Министар надлежан за послове трговине ближе прописује услове из става 1. овог члана.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Евиденциона листа трговаца на мало дуванским производима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50.</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 трговцима на мало који су добили дозволу за трговину на мало дуванским производима, односно трговину на мало дуванским производима путем хјумидора, води се евиденциона листа.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Евиденциону листу из става 1. овог члана води Управа.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Посебна ознака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51.</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Трговац на мало коме је издата дозвола за трговину на мало дуванским производима, дужан је да истакне посебну ознаку „Забрањена продаја цигарета и других дуванских </w:t>
      </w:r>
      <w:r w:rsidRPr="007E4E4D">
        <w:rPr>
          <w:rFonts w:ascii="Times New Roman" w:hAnsi="Times New Roman" w:cs="Times New Roman"/>
          <w:color w:val="000000"/>
          <w:sz w:val="24"/>
          <w:szCs w:val="24"/>
        </w:rPr>
        <w:lastRenderedPageBreak/>
        <w:t>производа малолетним лицима”, на видном месту објекта у коме обавља ту делатност, односно на сваком хјумидору.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Трговац на мало дуванским производима који обавља туристичку или угоститељску делатност (HORECA), дужан је да посебну ознаку из става 1. овог члана истакне на видном месту у објекту у коме обавља делатност трговине на мало дуванским производима, односно на сваком хјумидору.</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здравља ближе прописује изглед, садржину и начин истицања посебне ознаке из става 1. овог члана.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4. Увозник</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431BD2" w:rsidRDefault="009420A5">
      <w:pPr>
        <w:spacing w:after="120"/>
        <w:jc w:val="center"/>
        <w:rPr>
          <w:rFonts w:ascii="Times New Roman" w:hAnsi="Times New Roman" w:cs="Times New Roman"/>
          <w:b/>
          <w:sz w:val="24"/>
          <w:szCs w:val="24"/>
        </w:rPr>
      </w:pPr>
      <w:r w:rsidRPr="00431BD2">
        <w:rPr>
          <w:rFonts w:ascii="Times New Roman" w:hAnsi="Times New Roman" w:cs="Times New Roman"/>
          <w:b/>
          <w:color w:val="000000"/>
          <w:sz w:val="24"/>
          <w:szCs w:val="24"/>
        </w:rPr>
        <w:t>Члан 52.</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Увозом дувана, обрађеног дувана, прерађеног дувана, односно дуванских производа може да се бави привредни субјект, који испуњава следеће услове: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да је уписан у одговарајући регистар код о</w:t>
      </w:r>
      <w:r w:rsidR="00760245" w:rsidRPr="00760245">
        <w:rPr>
          <w:rFonts w:ascii="Times New Roman" w:hAnsi="Times New Roman" w:cs="Times New Roman"/>
          <w:color w:val="000000"/>
          <w:sz w:val="24"/>
          <w:szCs w:val="24"/>
        </w:rPr>
        <w:t>ргана надлежног за регистрацију</w:t>
      </w:r>
      <w:r w:rsidRPr="00760245">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да има закључен уговор о куповини дувана, обрађеног дувана, прерађеног дувана са иностраним добављачем, односно да има закључен уговор о куповини дуванских производа са иностраним произвођачем или овлашћеним дистрибутером иностраног произвођача, као и да је увозник дуванских производа овлашћен од стране иностраног произвођача, односно овлашћеног дистрибутера иностраног произвођача за дистрибуцију тих дуванских производа на тржишту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обрађеним дуваном, прерађеним дуваном, односно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Услов из става 1. тачка 3) овог члана односи се и на повезано лице са привредним субјектом, као и на правно лице чији је правни следбеник привредни субјект.</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а испуњеност услова из тач. 1) и 3) овог члана проверава Управа по службеној дужности.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3. овог члана прилажу се следећи докази:</w:t>
      </w:r>
    </w:p>
    <w:p w:rsidR="002855A4" w:rsidRPr="00760245" w:rsidRDefault="009420A5" w:rsidP="00760245">
      <w:pPr>
        <w:spacing w:after="150"/>
        <w:jc w:val="both"/>
        <w:rPr>
          <w:rFonts w:ascii="Times New Roman" w:hAnsi="Times New Roman" w:cs="Times New Roman"/>
          <w:sz w:val="24"/>
          <w:szCs w:val="24"/>
          <w:lang w:val="sr-Cyrl-RS"/>
        </w:rPr>
      </w:pPr>
      <w:r w:rsidRPr="00760245">
        <w:rPr>
          <w:rFonts w:ascii="Times New Roman" w:hAnsi="Times New Roman" w:cs="Times New Roman"/>
          <w:i/>
          <w:color w:val="000000"/>
          <w:sz w:val="24"/>
          <w:szCs w:val="24"/>
        </w:rPr>
        <w:t xml:space="preserve">1) </w:t>
      </w:r>
      <w:r w:rsidR="00760245" w:rsidRPr="00760245">
        <w:rPr>
          <w:rFonts w:ascii="Times New Roman" w:hAnsi="Times New Roman" w:cs="Times New Roman"/>
          <w:i/>
          <w:color w:val="000000"/>
          <w:sz w:val="24"/>
          <w:szCs w:val="24"/>
          <w:lang w:val="sr-Cyrl-RS"/>
        </w:rPr>
        <w:t xml:space="preserve">- </w:t>
      </w:r>
      <w:r w:rsidRPr="00760245">
        <w:rPr>
          <w:rFonts w:ascii="Times New Roman" w:hAnsi="Times New Roman" w:cs="Times New Roman"/>
          <w:i/>
          <w:color w:val="000000"/>
          <w:sz w:val="24"/>
          <w:szCs w:val="24"/>
        </w:rPr>
        <w:t xml:space="preserve">брисана </w:t>
      </w:r>
      <w:r w:rsidR="00760245" w:rsidRPr="00760245">
        <w:rPr>
          <w:rFonts w:ascii="Times New Roman" w:hAnsi="Times New Roman" w:cs="Times New Roman"/>
          <w:i/>
          <w:color w:val="000000"/>
          <w:sz w:val="24"/>
          <w:szCs w:val="24"/>
          <w:lang w:val="sr-Cyrl-RS"/>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сви закључени уговори са иностраним произвођачем или овлашћеним дистрибутером иностраног произвођача, односно овлашћење од стране иностраног произвођача или овлашћеног дистрибутера иностраног произвођача за дистрибуцију тих дуванских производа на тржишту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изјава одговорног лица</w:t>
      </w:r>
      <w:r w:rsidR="00760245" w:rsidRPr="00760245">
        <w:rPr>
          <w:rFonts w:ascii="Times New Roman" w:hAnsi="Times New Roman" w:cs="Times New Roman"/>
          <w:color w:val="000000"/>
          <w:sz w:val="24"/>
          <w:szCs w:val="24"/>
        </w:rPr>
        <w:t xml:space="preserve"> о неосуђиваности</w:t>
      </w:r>
      <w:r w:rsidRPr="00760245">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По захтеву из става 3. овог члана Управа доноси решење у року од 15 дана од дана пријема захтева.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увоза дувана, обрађеног дувана, прерађеног дувана, односно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Против решења из става 6. овог члана може се изјавити жалба министру надлежном за послове финансија, у року од 15 дана од дана достављања решења.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6.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Рок важења дозволе</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53.</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којим се издаје дозвола за обављање делатности увоза дувана, обрађеног дувана, прерађеног дувана, односно дуванских производа (</w:t>
      </w:r>
      <w:r w:rsidR="00760245" w:rsidRPr="00760245">
        <w:rPr>
          <w:rFonts w:ascii="Times New Roman" w:hAnsi="Times New Roman" w:cs="Times New Roman"/>
          <w:color w:val="000000"/>
          <w:sz w:val="24"/>
          <w:szCs w:val="24"/>
        </w:rPr>
        <w:t>у даљем тексту: дозвола за увоз</w:t>
      </w:r>
      <w:r w:rsidRPr="00760245">
        <w:rPr>
          <w:rFonts w:ascii="Times New Roman" w:hAnsi="Times New Roman" w:cs="Times New Roman"/>
          <w:color w:val="000000"/>
          <w:sz w:val="24"/>
          <w:szCs w:val="24"/>
        </w:rPr>
        <w:t>) садржи и рок на који се дозвола издаје.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Дозвола из става 1. овог члана издаје се на период од пет година.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Упис у Регистар увозника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54.</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Упис у Регистар увозника врши се по захтеву лица које је добило дозволу за увоз, у складу са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Захтев из става 1. овог члана подноси се у року од 30 дана од дана достављања дозволе за увоз.</w:t>
      </w:r>
    </w:p>
    <w:p w:rsidR="002855A4" w:rsidRPr="00760245" w:rsidRDefault="00760245" w:rsidP="00760245">
      <w:pPr>
        <w:spacing w:after="150"/>
        <w:jc w:val="both"/>
        <w:rPr>
          <w:rFonts w:ascii="Times New Roman" w:hAnsi="Times New Roman" w:cs="Times New Roman"/>
          <w:sz w:val="24"/>
          <w:szCs w:val="24"/>
        </w:rPr>
      </w:pPr>
      <w:r>
        <w:rPr>
          <w:rFonts w:ascii="Times New Roman" w:hAnsi="Times New Roman" w:cs="Times New Roman"/>
          <w:color w:val="000000"/>
          <w:sz w:val="24"/>
          <w:szCs w:val="24"/>
        </w:rPr>
        <w:t xml:space="preserve">За упис у Регистар увозника </w:t>
      </w:r>
      <w:r w:rsidR="009420A5" w:rsidRPr="00760245">
        <w:rPr>
          <w:rFonts w:ascii="Times New Roman" w:hAnsi="Times New Roman" w:cs="Times New Roman"/>
          <w:color w:val="000000"/>
          <w:sz w:val="24"/>
          <w:szCs w:val="24"/>
        </w:rPr>
        <w:t>плаћа се накнада у висини од 10.680.000,00динара, а средства остварена од те накнаде приход су буџета Републике.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Износ накнаде из става 3. овог члана усклађује се годишње са индексом потрошачких цена, према подацима органа надлежног за послове статистике.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Влада објављује усклађени износ накнаде из става 4. овог члана.</w:t>
      </w:r>
    </w:p>
    <w:p w:rsidR="002855A4" w:rsidRPr="00760245" w:rsidRDefault="00760245" w:rsidP="00760245">
      <w:pPr>
        <w:spacing w:after="150"/>
        <w:jc w:val="both"/>
        <w:rPr>
          <w:rFonts w:ascii="Times New Roman" w:hAnsi="Times New Roman" w:cs="Times New Roman"/>
          <w:sz w:val="24"/>
          <w:szCs w:val="24"/>
        </w:rPr>
      </w:pPr>
      <w:r>
        <w:rPr>
          <w:rFonts w:ascii="Times New Roman" w:hAnsi="Times New Roman" w:cs="Times New Roman"/>
          <w:color w:val="000000"/>
          <w:sz w:val="24"/>
          <w:szCs w:val="24"/>
        </w:rPr>
        <w:t xml:space="preserve">Ималац дозволе за увоз </w:t>
      </w:r>
      <w:r w:rsidR="009420A5" w:rsidRPr="00760245">
        <w:rPr>
          <w:rFonts w:ascii="Times New Roman" w:hAnsi="Times New Roman" w:cs="Times New Roman"/>
          <w:color w:val="000000"/>
          <w:sz w:val="24"/>
          <w:szCs w:val="24"/>
        </w:rPr>
        <w:t>може да плати накнаду из става 3. овог члана у пет једнаких годишњих рата.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Лице из става 6. овог члана дужно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Уз захтев из става 1. овог члана прилаже се доказ о уплати накнаде из става 3.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15 дана од дана пријема захте</w:t>
      </w:r>
      <w:r w:rsidR="00760245">
        <w:rPr>
          <w:rFonts w:ascii="Times New Roman" w:hAnsi="Times New Roman" w:cs="Times New Roman"/>
          <w:color w:val="000000"/>
          <w:sz w:val="24"/>
          <w:szCs w:val="24"/>
        </w:rPr>
        <w:t xml:space="preserve">ва за упис у Регистар увозника </w:t>
      </w:r>
      <w:r w:rsidRPr="00760245">
        <w:rPr>
          <w:rFonts w:ascii="Times New Roman" w:hAnsi="Times New Roman" w:cs="Times New Roman"/>
          <w:color w:val="000000"/>
          <w:sz w:val="24"/>
          <w:szCs w:val="24"/>
        </w:rPr>
        <w:t>донесе решење.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9.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Уписом у Регистар увозника, увозник може да отпочне да обавља делатност увоза.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Обнављање дозволе за увоз</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55.</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може да обнови дозволу за увоз, подношењем захтева најкасније 60 дана пре истека рока важења постојеће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Обнављање дозволе из става 1. овог члана врши се под условима и на начин прописаним за њено издавање, уз достављање доказа о уплати накнаде из члана 54. став 3. овог закона, односно накнаде из члана 54. став 6.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Ако Управа не одлучи по захтеву у року из става 3. овог члана, увозник има право да настави да обавља делатност увоза у складу са постојећом дозволом.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Одузимање дозволе за увоз</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56.</w:t>
      </w:r>
    </w:p>
    <w:p w:rsidR="002855A4" w:rsidRPr="00760245" w:rsidRDefault="0076024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 xml:space="preserve">Дозвола за увоз </w:t>
      </w:r>
      <w:r w:rsidR="009420A5" w:rsidRPr="00760245">
        <w:rPr>
          <w:rFonts w:ascii="Times New Roman" w:hAnsi="Times New Roman" w:cs="Times New Roman"/>
          <w:color w:val="000000"/>
          <w:sz w:val="24"/>
          <w:szCs w:val="24"/>
        </w:rPr>
        <w:t>одузима се: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на захтев имаоца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дуваном, обрађеним дуваном, прерађеним дуваном, односно дуванским производима, односно ако су та лица кажњена за прекршај прописан овим законом;</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4) ако ималац дозволе у прописаном року не поднесе захт</w:t>
      </w:r>
      <w:r w:rsidR="00760245" w:rsidRPr="00760245">
        <w:rPr>
          <w:rFonts w:ascii="Times New Roman" w:hAnsi="Times New Roman" w:cs="Times New Roman"/>
          <w:color w:val="000000"/>
          <w:sz w:val="24"/>
          <w:szCs w:val="24"/>
        </w:rPr>
        <w:t>ев за упис у Регистар увозника</w:t>
      </w:r>
      <w:r w:rsidRPr="00760245">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5) ако ималац дозволе не уплати наредну рату накнаде у року прописаном у члану 54. став 7.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Надлежни орган дужан је да у року од осам дана од дана правноснажности одлуке из става 1. тачка 3) овог закона о томе обавести Управу.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увоз.</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3. овог члана је коначно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са њим повезано лице, односно његов правни следбеник, којем је одузета дозвола за увоз, не може поднети захтев за добијање те дозволе у периоду од три године од дана одузимања дозволе, осим у случају из става 1. тачка 1) овог члана.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У случају да увозник својом одлуком престане да обавља делатност увоза пре истека рока важења дозволе, преостали износ накнаде плаћен за добијање дозволе за увоз, враћа се увознику.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w:t>
      </w:r>
      <w:r w:rsidR="00760245" w:rsidRPr="00760245">
        <w:rPr>
          <w:rFonts w:ascii="Times New Roman" w:hAnsi="Times New Roman" w:cs="Times New Roman"/>
          <w:color w:val="000000"/>
          <w:sz w:val="24"/>
          <w:szCs w:val="24"/>
        </w:rPr>
        <w:t xml:space="preserve">к </w:t>
      </w:r>
      <w:r w:rsidRPr="00760245">
        <w:rPr>
          <w:rFonts w:ascii="Times New Roman" w:hAnsi="Times New Roman" w:cs="Times New Roman"/>
          <w:color w:val="000000"/>
          <w:sz w:val="24"/>
          <w:szCs w:val="24"/>
        </w:rPr>
        <w:t>ослобађа се обавезе плаћања преосталих рата накнаде из члана 54. став 7. овог закона.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Година у којој увозник својом одлуком престане да обавља делатност увоза, сматра се протеклом годином, без обзира када је у току године наступио прекид делатности.</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Брисање из Регистра увозника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57.</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се брише из Регистра увозника, и то:</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1) у року од пет дана од дана истека рока важења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3) у року од 15 дана од дана достављања решења о одузимању дозволе.</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доноси решење о брисању из Регистра увозника.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Решење из става 2. овог члана коначно је у управном поступку.</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Управа је дужна да у року од седам дана од дана доношења решења из става 2. овог члана о томе обавести иностраног произвођача дувана, обрађеног дувана, прерађеног дувана, или његовог овлашћеног дистрибутера, односно иностраног произвођача дуванских производа или његовог овлашћеног дистрибутера са којим је увозник који је брисан из Регистра увозника имао закључене уговоре, односно од кога је био овлашћен за дистрибуцију дуванских производа на тржишту Републике.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Обавезе увозника</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58.</w:t>
      </w:r>
    </w:p>
    <w:p w:rsidR="002855A4" w:rsidRPr="007E4E4D" w:rsidRDefault="00760245" w:rsidP="00760245">
      <w:pPr>
        <w:spacing w:after="150"/>
        <w:jc w:val="both"/>
        <w:rPr>
          <w:rFonts w:ascii="Times New Roman" w:hAnsi="Times New Roman" w:cs="Times New Roman"/>
          <w:sz w:val="24"/>
          <w:szCs w:val="24"/>
        </w:rPr>
      </w:pPr>
      <w:r>
        <w:rPr>
          <w:rFonts w:ascii="Times New Roman" w:hAnsi="Times New Roman" w:cs="Times New Roman"/>
          <w:color w:val="000000"/>
          <w:sz w:val="24"/>
          <w:szCs w:val="24"/>
        </w:rPr>
        <w:t xml:space="preserve">Увозник </w:t>
      </w:r>
      <w:r w:rsidR="009420A5" w:rsidRPr="007E4E4D">
        <w:rPr>
          <w:rFonts w:ascii="Times New Roman" w:hAnsi="Times New Roman" w:cs="Times New Roman"/>
          <w:color w:val="000000"/>
          <w:sz w:val="24"/>
          <w:szCs w:val="24"/>
        </w:rPr>
        <w:t>који раскине уговор из члана 52. став 1. тачка 2. овог закона, дужан је да у писменој форми о томе обавести Управу најкасније у року од десет дана од дана раскида тог уговора.</w:t>
      </w:r>
    </w:p>
    <w:p w:rsidR="002855A4" w:rsidRPr="007E4E4D" w:rsidRDefault="009420A5" w:rsidP="0076024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Лице из става 1. овог члана, које у року од 30 дана од дана раскида уговора, не закључи нови уговор и не достави га Управи</w:t>
      </w:r>
      <w:r w:rsidR="00760245">
        <w:rPr>
          <w:rFonts w:ascii="Times New Roman" w:hAnsi="Times New Roman" w:cs="Times New Roman"/>
          <w:color w:val="000000"/>
          <w:sz w:val="24"/>
          <w:szCs w:val="24"/>
        </w:rPr>
        <w:t>, брише се из Регистра увозника</w:t>
      </w:r>
      <w:r w:rsidRPr="007E4E4D">
        <w:rPr>
          <w:rFonts w:ascii="Times New Roman" w:hAnsi="Times New Roman" w:cs="Times New Roman"/>
          <w:color w:val="000000"/>
          <w:sz w:val="24"/>
          <w:szCs w:val="24"/>
        </w:rPr>
        <w:t>.</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је дужан да дуван продаје искључиво обрађивачу дувана који је уписан у Регистар обрађивача дувана.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је дужан да обрађени дуван продаје искључиво прерађивачу дувана који је уписан у Регистар прерађивача дувана, односно произвођачу дуванских производа који је уписан у Регистар произвођача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lastRenderedPageBreak/>
        <w:t>Увозник је дужан да прерађени дуван продаје искључиво произвођачу дуванских производа који је уписан у Регистар произвођача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Увозник је дужан да дуванске производе продаје само трговцу на велико дуванских производа који је уписан у Регистар трговаца на велико дуванским производима.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Код испоруке дувана, обрађеног дувана, прерађеног дувана, односно дуванских производа забрањена је било каква дискриминација у погледу врсте и количине дувана, обрађеног дувана, прерађеног дувана, односно дуванских производа.</w:t>
      </w:r>
    </w:p>
    <w:p w:rsidR="002855A4" w:rsidRPr="00760245" w:rsidRDefault="009420A5" w:rsidP="00760245">
      <w:pPr>
        <w:spacing w:after="150"/>
        <w:jc w:val="both"/>
        <w:rPr>
          <w:rFonts w:ascii="Times New Roman" w:hAnsi="Times New Roman" w:cs="Times New Roman"/>
          <w:sz w:val="24"/>
          <w:szCs w:val="24"/>
        </w:rPr>
      </w:pPr>
      <w:r w:rsidRPr="00760245">
        <w:rPr>
          <w:rFonts w:ascii="Times New Roman" w:hAnsi="Times New Roman" w:cs="Times New Roman"/>
          <w:color w:val="000000"/>
          <w:sz w:val="24"/>
          <w:szCs w:val="24"/>
        </w:rPr>
        <w:t>Дуван, обрађени дуван, односно прерађени дуван, чији се промет не врши у складу са ст. 3–6.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5. Извозник</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Услови</w:t>
      </w:r>
    </w:p>
    <w:p w:rsidR="002855A4" w:rsidRPr="00760245" w:rsidRDefault="009420A5">
      <w:pPr>
        <w:spacing w:after="120"/>
        <w:jc w:val="center"/>
        <w:rPr>
          <w:rFonts w:ascii="Times New Roman" w:hAnsi="Times New Roman" w:cs="Times New Roman"/>
          <w:b/>
          <w:sz w:val="24"/>
          <w:szCs w:val="24"/>
        </w:rPr>
      </w:pPr>
      <w:r w:rsidRPr="00760245">
        <w:rPr>
          <w:rFonts w:ascii="Times New Roman" w:hAnsi="Times New Roman" w:cs="Times New Roman"/>
          <w:b/>
          <w:color w:val="000000"/>
          <w:sz w:val="24"/>
          <w:szCs w:val="24"/>
        </w:rPr>
        <w:t>Члан 59.</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Извозом дувана, обрађеног дувана, прерађеног дувана, односно дуванских производа може да се бави привредни субјект, који испуњава следеће услове: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1) да је уписан у одговарајући регистар код органа надлежног за регист</w:t>
      </w:r>
      <w:r w:rsidR="000E1D55" w:rsidRPr="000E1D55">
        <w:rPr>
          <w:rFonts w:ascii="Times New Roman" w:hAnsi="Times New Roman" w:cs="Times New Roman"/>
          <w:color w:val="000000"/>
          <w:sz w:val="24"/>
          <w:szCs w:val="24"/>
        </w:rPr>
        <w:t>рацију</w:t>
      </w:r>
      <w:r w:rsidRPr="000E1D55">
        <w:rPr>
          <w:rFonts w:ascii="Times New Roman" w:hAnsi="Times New Roman" w:cs="Times New Roman"/>
          <w:color w:val="000000"/>
          <w:sz w:val="24"/>
          <w:szCs w:val="24"/>
        </w:rPr>
        <w:t>;</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обрађеним дуваном, прерађеним дуваном, односно дуванским производима.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Испуњеност услова из става 1. овог члана утврђује Управа на захтев привредног субјекта по службеној дужности.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Уз захтев из става 2. овог члана прилаже се, као доказ изјава одговорног лица о неосуђиваности.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По захтеву из става 2. овог члана Управа доноси решење.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Решењем се одбацује непотпун захтев, одбија захтев или издаје дозвола за обављање делатности извоза дувана, обрађеног дувана, прерађеног дувана, односно дуванских производа.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Против решења из става 5. овог члана може се изјавити жалба министру надлежном за послове финансија, у року од 15 дана од дана достављања решења.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из става 5. овог члана је коначно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Рок важења дозволе</w:t>
      </w:r>
    </w:p>
    <w:p w:rsidR="002855A4" w:rsidRPr="000E1D55" w:rsidRDefault="009420A5">
      <w:pPr>
        <w:spacing w:after="120"/>
        <w:jc w:val="center"/>
        <w:rPr>
          <w:rFonts w:ascii="Times New Roman" w:hAnsi="Times New Roman" w:cs="Times New Roman"/>
          <w:b/>
          <w:sz w:val="24"/>
          <w:szCs w:val="24"/>
        </w:rPr>
      </w:pPr>
      <w:r w:rsidRPr="000E1D55">
        <w:rPr>
          <w:rFonts w:ascii="Times New Roman" w:hAnsi="Times New Roman" w:cs="Times New Roman"/>
          <w:b/>
          <w:color w:val="000000"/>
          <w:sz w:val="24"/>
          <w:szCs w:val="24"/>
        </w:rPr>
        <w:t>Члан 60.</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lastRenderedPageBreak/>
        <w:t>Решење којим се издаје дозвола за обављање делатности извоза дувана, обрађеног дувана, прерађеног дувана, односно дуванских производа (у даљем тексту: дозвола за извоз) садржи и рок на који се дозвола издаје.</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Дозвола из става 1. овог члана издаје се на период на пет година.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Упис у Регистар извозника</w:t>
      </w:r>
    </w:p>
    <w:p w:rsidR="002855A4" w:rsidRPr="000E1D55" w:rsidRDefault="009420A5">
      <w:pPr>
        <w:spacing w:after="120"/>
        <w:jc w:val="center"/>
        <w:rPr>
          <w:rFonts w:ascii="Times New Roman" w:hAnsi="Times New Roman" w:cs="Times New Roman"/>
          <w:b/>
          <w:sz w:val="24"/>
          <w:szCs w:val="24"/>
        </w:rPr>
      </w:pPr>
      <w:r w:rsidRPr="000E1D55">
        <w:rPr>
          <w:rFonts w:ascii="Times New Roman" w:hAnsi="Times New Roman" w:cs="Times New Roman"/>
          <w:b/>
          <w:color w:val="000000"/>
          <w:sz w:val="24"/>
          <w:szCs w:val="24"/>
        </w:rPr>
        <w:t>Члан 61.</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Упис у Регистар извозника врши се по захтеву лица које је добило дозволу за извоз, у складу са овим законом.</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Захтев из става 1. овог члана подноси се у року од 30 дана од дана достављања дозволе.</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је дужна да у року од 15 дана од дана пријема захтев</w:t>
      </w:r>
      <w:r w:rsidR="000E1D55">
        <w:rPr>
          <w:rFonts w:ascii="Times New Roman" w:hAnsi="Times New Roman" w:cs="Times New Roman"/>
          <w:color w:val="000000"/>
          <w:sz w:val="24"/>
          <w:szCs w:val="24"/>
        </w:rPr>
        <w:t xml:space="preserve">а за упис у Регистар извозника </w:t>
      </w:r>
      <w:r w:rsidRPr="007E4E4D">
        <w:rPr>
          <w:rFonts w:ascii="Times New Roman" w:hAnsi="Times New Roman" w:cs="Times New Roman"/>
          <w:color w:val="000000"/>
          <w:sz w:val="24"/>
          <w:szCs w:val="24"/>
        </w:rPr>
        <w:t>донесе решење.</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3. овог члана је коначно у управном поступку.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Уписом у Регистар извозника, извозник може да отпочне да обавља делатност извоза.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Обнављање дозволе за извоз</w:t>
      </w:r>
    </w:p>
    <w:p w:rsidR="002855A4" w:rsidRPr="000E1D55" w:rsidRDefault="009420A5">
      <w:pPr>
        <w:spacing w:after="120"/>
        <w:jc w:val="center"/>
        <w:rPr>
          <w:rFonts w:ascii="Times New Roman" w:hAnsi="Times New Roman" w:cs="Times New Roman"/>
          <w:b/>
          <w:sz w:val="24"/>
          <w:szCs w:val="24"/>
        </w:rPr>
      </w:pPr>
      <w:r w:rsidRPr="000E1D55">
        <w:rPr>
          <w:rFonts w:ascii="Times New Roman" w:hAnsi="Times New Roman" w:cs="Times New Roman"/>
          <w:b/>
          <w:color w:val="000000"/>
          <w:sz w:val="24"/>
          <w:szCs w:val="24"/>
        </w:rPr>
        <w:t>Члан 62.</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Извозник може да обнови дозволу за извоз подношењем захтева најкасније 60 дана пре истека рока важења постојеће дозволе.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Обнављање дозволе из става 1. овог члана врши се под условима и на начин прописаним за њено издавање.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Управа је дужна да у року од 30 дана од дана поношења захтева за обнављање дозволе, а најкасније до дана истека рока важења постојеће дозволе, одлучи по захтеву.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из става 3. овог члана је коначно у управном поступку.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Ако Управа не одлучи по захтеву у року из става 3. овог члана, извозник има право да обавља делатност извоза у складу са постојећом дозволом.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Одузимање дозволе за извоз</w:t>
      </w:r>
    </w:p>
    <w:p w:rsidR="002855A4" w:rsidRPr="000E1D55" w:rsidRDefault="009420A5">
      <w:pPr>
        <w:spacing w:after="120"/>
        <w:jc w:val="center"/>
        <w:rPr>
          <w:rFonts w:ascii="Times New Roman" w:hAnsi="Times New Roman" w:cs="Times New Roman"/>
          <w:b/>
          <w:sz w:val="24"/>
          <w:szCs w:val="24"/>
        </w:rPr>
      </w:pPr>
      <w:r w:rsidRPr="000E1D55">
        <w:rPr>
          <w:rFonts w:ascii="Times New Roman" w:hAnsi="Times New Roman" w:cs="Times New Roman"/>
          <w:b/>
          <w:color w:val="000000"/>
          <w:sz w:val="24"/>
          <w:szCs w:val="24"/>
        </w:rPr>
        <w:t>Члан 63.</w:t>
      </w:r>
    </w:p>
    <w:p w:rsidR="002855A4" w:rsidRPr="000E1D55" w:rsidRDefault="000E1D5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 xml:space="preserve">Дозвола за извоз </w:t>
      </w:r>
      <w:r w:rsidR="009420A5" w:rsidRPr="000E1D55">
        <w:rPr>
          <w:rFonts w:ascii="Times New Roman" w:hAnsi="Times New Roman" w:cs="Times New Roman"/>
          <w:color w:val="000000"/>
          <w:sz w:val="24"/>
          <w:szCs w:val="24"/>
        </w:rPr>
        <w:t>одузима се: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1) на захтев имаоца дозволе;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2) ако ималац дозволе престане да испуњава услове прописане овим законом за њено издавање;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3) ако је одговорно лице имаоца дозволе правноснажно осуђено за кривично дело недозвољене трговине дуваном, обрађеним дуваном, прерађеним дуваном, односно дуванским производима;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lastRenderedPageBreak/>
        <w:t>4) ако је ималац дозволе правноснажно кажњен за прекршај прописан овим законом;</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5) ако ималац дозволе у прописаном року не поднесе захте</w:t>
      </w:r>
      <w:r w:rsidR="000E1D55" w:rsidRPr="000E1D55">
        <w:rPr>
          <w:rFonts w:ascii="Times New Roman" w:hAnsi="Times New Roman" w:cs="Times New Roman"/>
          <w:color w:val="000000"/>
          <w:sz w:val="24"/>
          <w:szCs w:val="24"/>
        </w:rPr>
        <w:t>в за упис у Регистар извозника</w:t>
      </w:r>
      <w:r w:rsidRPr="000E1D55">
        <w:rPr>
          <w:rFonts w:ascii="Times New Roman" w:hAnsi="Times New Roman" w:cs="Times New Roman"/>
          <w:color w:val="000000"/>
          <w:sz w:val="24"/>
          <w:szCs w:val="24"/>
        </w:rPr>
        <w:t>.</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Надлежни орган је дужан да у року од осам дана од дана правноснажности одлуке из става 1. тач. 3) и 4) овог члана о томе обавести Управу.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Управа је дужна да најкасније у року од седам дана од дана пријема захтева, односно обавештења из ст. 1. и 2. овог члана, донесе решење о одузимању дозволе за извоз.</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из става 3. овог члана је коначно у управном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Брисање из Регистра извозника</w:t>
      </w:r>
    </w:p>
    <w:p w:rsidR="002855A4" w:rsidRPr="000E1D55" w:rsidRDefault="009420A5">
      <w:pPr>
        <w:spacing w:after="120"/>
        <w:jc w:val="center"/>
        <w:rPr>
          <w:rFonts w:ascii="Times New Roman" w:hAnsi="Times New Roman" w:cs="Times New Roman"/>
          <w:b/>
          <w:sz w:val="24"/>
          <w:szCs w:val="24"/>
        </w:rPr>
      </w:pPr>
      <w:r w:rsidRPr="000E1D55">
        <w:rPr>
          <w:rFonts w:ascii="Times New Roman" w:hAnsi="Times New Roman" w:cs="Times New Roman"/>
          <w:b/>
          <w:color w:val="000000"/>
          <w:sz w:val="24"/>
          <w:szCs w:val="24"/>
        </w:rPr>
        <w:t>Члан 64.</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Извозник се брише из Регистра извозника, и то:</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1) у року од пет дана од дана истека рока важења;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2) у року од пет дана од дана правноснажности решења о одбијању захтева за обнављање дозволе или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3) у року од 15 дана од дана достављања решења о одузимању дозволе.</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доноси решење о брисању из Регистра извозника.</w:t>
      </w:r>
    </w:p>
    <w:p w:rsidR="002855A4" w:rsidRPr="007E4E4D" w:rsidRDefault="009420A5" w:rsidP="000E1D55">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Решење из става 2. овог члана је коначно у управном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Обавезе извозника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64а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Извозник који је ради извоза набавио дуван, односно обрађени дуван од лица уписаног у одговарајући регистар у складу са овим законом, дужан је да изврши извоз ових производа. Извозник који извози прерађени дуван је дужан да извоз врши у складу са чланом 25з став 1. овог закона.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Извозом дуванских производа може да се бави само регистровани произвођач дуванских производа.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Дуван, обрађени дуван, односно прерађени дуван, чији се промет врши супротно ставу 1. овог члана сматраће се дуваном за пушење и осталим дуванским прерађевинама (резани дуван) у смислу закона којим се уређује област акциза.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Регистар привредних субјеката који обављају промет дуванских производа по посебном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64б</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 xml:space="preserve">Отпремањем, односно смештањем дуванских производа у специјализовано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w:t>
      </w:r>
      <w:r w:rsidRPr="000E1D55">
        <w:rPr>
          <w:rFonts w:ascii="Times New Roman" w:hAnsi="Times New Roman" w:cs="Times New Roman"/>
          <w:color w:val="000000"/>
          <w:sz w:val="24"/>
          <w:szCs w:val="24"/>
        </w:rPr>
        <w:lastRenderedPageBreak/>
        <w:t>производа у слободне царинске продавнице, као и продаје дипломатским и конзуларним представништвима и дипломатском и конзуларном особљу, може да се бави привредни субјект који је уписан у одговарајући регистар код органа надлежног за регистрацију и у регистар из члана 5. став 1. тачка 6а) овог закона.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Упис у регистар из става 1. овог члана врши се на захтев привредног субјекта, уз који се прилажу следећи докази: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1) уговор о набавци дуванских производа са иностраним добављачем, осим уколико је подносилац захтева уписан у Регистар произвођача дуванских производа;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2) уговор закључен са држаоцем специјализованог царинског складишта из члана 2. тачка 11б) овог закона, осим ако подносилац захтева није истовремено и држалац специјализованог царинског складишта;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3) изјава одговорног лица о неосуђиваности;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4) доказ о уплати накнаде у висини од 2.500.000 динара, а средства остварена од те накнаде приход су буџета Републике.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Износ накнаде за упис у регистар из става 2. тачка 4) овог члана усклађује се годишње са индексом потрошачких цена, према подацима органа надлежног за послове статистике.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Влада објављује усклађени износ накнаде из става 3. овог члана.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Привредни субјект који је уписан у регистар из члана 5. став 1. тачка 6а) овог закона може да плати накнаду из става 2. тачка 4) овог члана у пет једнаких годишњих рата.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Привредни субјект који је уписан у регистар из члана 5. став 1. тачка 6а) овог закона дужан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Податке из става 1. и става 2. тачка 3) овог члана проверава Управа по службеној дужности.</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По захтеву из става 2. овог члана управа доноси решење у року од 15 дана од дана пријема захтева.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Решењем се одбацује непотпун захтев, одбија захтев или се врши упис у регистар.</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Против решења из става 9. овог члана може се изјавити жалба министру надлежном за послове финансија, у року од 15 дана од дана достављања решења.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из става 9. овог члана је коначно у управном поступку.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којим се врши упис у регистар садржи и рок на који се издаје решење.</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о упису у регистар издаје се на период од пет година.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Година у којој регистровани привредни субјект својом одлуком престане да обавља промет дуванских производа по посебном поступку, сматра се протеклом годином, без обзира када је у току године наступио прекид.</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lastRenderedPageBreak/>
        <w:t>Уписом у регистар из члана 5. став 1. тачка 6а) овог закона, привредни субјект може да отпочне отпремање, односно смештање дуванских производа у специјализовано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Привредни субјект који је уписан у регистар из члана 5. став 1. тачка 6а) овог закона дужан је да врши промет робних марака дуванских производа разврстаних и уписаних у регистар из члана 5. став 1. тачка 7), односно у евиденциону листу из члана 6. став 1. тачка 3) овог закона.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Обнављање уписа у Регистар привредних субјеката који обављају промет дуванских производа по посебном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64в</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Привредни субјект који обавља промет дуванских производа по посебном поступку може да обнови упис у регистар, подношењем захтева Управи најкасније 15 дана пре истека рока важења постојећег решења о упису у регистар.</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Обнављање уписа у Регистар привредних субјеката који обављају промет дуванских производа по посебном поступку, врши се на начин прописан чланом 64б ст. 2. и 3. овог закона.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Управа је дужна да у року од 15 дана од дана подношења захтева за обнављање уписа у регистар, а најкасније до дана истека рока важења постојећег решења о упису у регистар, одлучи по захтеву.</w:t>
      </w:r>
    </w:p>
    <w:p w:rsidR="002855A4" w:rsidRPr="000E1D55" w:rsidRDefault="009420A5" w:rsidP="000E1D55">
      <w:pPr>
        <w:spacing w:after="150"/>
        <w:jc w:val="both"/>
        <w:rPr>
          <w:rFonts w:ascii="Times New Roman" w:hAnsi="Times New Roman" w:cs="Times New Roman"/>
          <w:sz w:val="24"/>
          <w:szCs w:val="24"/>
          <w:lang w:val="sr-Cyrl-RS"/>
        </w:rPr>
      </w:pPr>
      <w:r w:rsidRPr="000E1D55">
        <w:rPr>
          <w:rFonts w:ascii="Times New Roman" w:hAnsi="Times New Roman" w:cs="Times New Roman"/>
          <w:color w:val="000000"/>
          <w:sz w:val="24"/>
          <w:szCs w:val="24"/>
        </w:rPr>
        <w:t>Ако Управа не одлучи по захтеву у року из става 3. овог члана, привредни субјект који обавља промет дуванских производа по посебном поступку остаје уписан у регистар.</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Брисање из Регистра привредних субјеката који обављају промет дуванских производа по посебном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64г</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Привредни субјект који обавља промет дуванских производа по посебном поступку брише се из регистра, и то:</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1) на захтев привредног субјекта који обавља промет дуванских производа по посебном поступку;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2) ако престане да испуњава услове прописане овим законом;</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3) ако је одговорно лице привредног субјекта који је уписан у регистар из члана 5. став 1. тачка 6а), или одговорно лице у повезаном лицу, као и у правном лицу чији је правни следбеник регистровани привредни субјект, правноснажно осуђено за кривично дело недозвољене трговине, чији је предмет извршења дувански производ, односно кажњено за прекршај прописан овим законом;</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lastRenderedPageBreak/>
        <w:t>4) ако је привредни субјект који обавља промет дуванских производа по посебном поступку правноснажно кажњен за прекршај прописан овим законом;</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5) ако привредни субјект уписан у регистар из члана 5. став 1. тачка 6а), не уплати наредну рату накнаде у року прописаном у члану 64б став 6. овог закона.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Надлежан орган дужан је да у року од осам дана од дана правноснажности одлуке из става 1. тач. 3) и 4) овог члана, о томе обавести Управу.</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Управа је дужна да најкасније у року од седам дана од дана пријема захтева из става 1. тачка 1) овог члана, односно обавештења из става 2. овог члана, донесе решење о брисању из регистра.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Решење је коначно у управном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64д</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Изузетно од одредбе члана 36. став 3. овог закона и члана 58. став 6. овог закона произвођач дуванских производа, односно увозник дуванских производа из члана 2. тачка 11) овог закона промет дуванских производа по посебном поступку, обавља по одредбама чл. 64б, 64в и 64г овог закона.</w:t>
      </w:r>
    </w:p>
    <w:p w:rsidR="002855A4" w:rsidRPr="000E1D55" w:rsidRDefault="009420A5" w:rsidP="000E1D55">
      <w:pPr>
        <w:spacing w:after="150"/>
        <w:jc w:val="both"/>
        <w:rPr>
          <w:rFonts w:ascii="Times New Roman" w:hAnsi="Times New Roman" w:cs="Times New Roman"/>
          <w:sz w:val="24"/>
          <w:szCs w:val="24"/>
        </w:rPr>
      </w:pPr>
      <w:r w:rsidRPr="000E1D55">
        <w:rPr>
          <w:rFonts w:ascii="Times New Roman" w:hAnsi="Times New Roman" w:cs="Times New Roman"/>
          <w:color w:val="000000"/>
          <w:sz w:val="24"/>
          <w:szCs w:val="24"/>
        </w:rPr>
        <w:t>На увозника дуванских производа из члана 2. тачка 11а) овог закона не примењују се одредбе чл. 52–58. овог закона. Увозник дуванских производа из члана 2. тачка 11а) овог закона промет дуванских производа по посебном поступку, обавља по одредбама чл. 64б, 64в и 64г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VI. ПОСЕБНЕ ОДРЕДБЕ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Упис у друге регистре</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65.</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Привредни субјект може да се упише у више регистара који се воде у складу са овим законом, ако испуњава услове за упис у сваки од регистара.</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Привредни субјект који је приликом уписа у један од регистара који се воде у складу са овим законом платио накнаду за упис у тај регистар, приликом уписа у други регистар не плаћа накнаду за </w:t>
      </w:r>
      <w:r w:rsidRPr="008D042F">
        <w:rPr>
          <w:rFonts w:ascii="Times New Roman" w:hAnsi="Times New Roman" w:cs="Times New Roman"/>
          <w:color w:val="000000"/>
          <w:sz w:val="24"/>
          <w:szCs w:val="24"/>
        </w:rPr>
        <w:t>упис, уколико је висина плаћене накнаде иста или већа.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Брисање из свих регистара, односно Евиденционе листе</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66.</w:t>
      </w:r>
    </w:p>
    <w:p w:rsidR="002855A4" w:rsidRPr="008D042F"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Привредни субјект који је истовремено уписан у више регистара, односно Евиденциону листу, брише се из тих регистара, односно Евиденционе листе у случају када је брисање из првог регистра извршено на основу решења којим је дозвола за обављање одговарајуће делатности прописане овим законом одузета због правноснажно утврђене кривичне одговорности власника чији удео у привредном субјекту прелази 10% капитала имаоца дозволе, лица овлашћеног за заступање имаоца дозволе, одговорног лица имаоца дозволе, одговорног лица у повезаном лицу са имаоцем дозволе, одговорног лица у правном лицу чији је правни следбеник ималац дозволе за кривично </w:t>
      </w:r>
      <w:r w:rsidRPr="007E4E4D">
        <w:rPr>
          <w:rFonts w:ascii="Times New Roman" w:hAnsi="Times New Roman" w:cs="Times New Roman"/>
          <w:color w:val="000000"/>
          <w:sz w:val="24"/>
          <w:szCs w:val="24"/>
        </w:rPr>
        <w:lastRenderedPageBreak/>
        <w:t xml:space="preserve">дело због недозвољеног обављања делатности производње, обраде и промета дувана, </w:t>
      </w:r>
      <w:r w:rsidRPr="008D042F">
        <w:rPr>
          <w:rFonts w:ascii="Times New Roman" w:hAnsi="Times New Roman" w:cs="Times New Roman"/>
          <w:color w:val="000000"/>
          <w:sz w:val="24"/>
          <w:szCs w:val="24"/>
        </w:rPr>
        <w:t>обрађеног дувана, прерађеног дувана, односно дуванских производа.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Забрана производње, обраде, прераде и промета дувана, обрађеног дувана, прерађеног дувана, односно дуванских производа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66а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Забрањена је производња, обрада, прерада и промет дувана, обрађеног дувана, прерађеног дувана, односно дуванских производа супротно одредбама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Дуван, обрађени дуван, односно прерађени дуван, чији се промет врши супротно одредбама овог закона сматраће се дуваном за пушење и осталим дуванским прерађевинама (резани дуван) у смислу закона којим се уређује област акциза.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Забрањено је физичком, односно правном лицу произвођачу дувана, да узгаја дуван за сопствене потребе, као и за потребе чланова породичног домаћинства.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Дуван који се узгаја супротно одредбама овог закона одузеће се.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Трошкови који настају приликом одузимања семена, расада дувана, односно дувана; уништавања семена, расада, засада дувана, односно дувана падају на терет лица од којих је семе, расад, односно дуван одузет, односно лица коме је уништено семе, расад, засад, односно дуван.</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Ако ово лице не може да се утврди, засад дувана ће се уништити о трошку власника парцеле на којој се дуван узгаја.</w:t>
      </w:r>
    </w:p>
    <w:p w:rsidR="002855A4" w:rsidRPr="007E4E4D"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Поступак уништења дувана из члана 24. ст. 7. и 8. овог закона и из ст. 4. и 5. овог члана врши се у складу са прописима којима се уређује заштита животне средине и управљања отпадом.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Забрана куповине, односно набавке семена дувана, односно расада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66б</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Забрањена је куповина, односно набавка семена дувана, односно расада дувана супротно члану 8. став 4.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Промет дуванских производа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67.</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Произвођач, односно увозник дуванских производа дужан је да пре стављања у промет дуванских производа, одреди малопродајне цене тих производа и пријави их Управи.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Лица из става 1. овог члана дужна су да Управи пријаве и сваку промену малопродајних цена дуванских производа пре њиховог стављања у промет.</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Забрањена је продаја дуванских производа по малопродајним ценама различитим од цена одређених на начин из става 1. овог члана.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Малопродајне цене из става 1. овог члана морају да буду истакнуте на или у малопродајном објекту трговине на мало, тако да су јасно видљиве за потрошаче дуванских производа.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Изузетно од става 1. овог члана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на производе који се отпремају у слободне царинске продавнице,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Објављивање решења о упису у регистре и објављивање акта о одређивању малопродајне цене дуванских производа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68.</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Решења о упису у регистре који се воде у складу са овим законом, као и акт о одређивању малопродајне цене из члана 67. став 1. овог закона, објављују се у „Службеном гласнику Републике Србије”.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О објављивању решења из става 1. овог члана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Акт о одређивању малопродајних цена дуванских производа из става 1. овог члана на објављивање доставља произвођач, односно увозник дуванских производа, са доказом да је Управи извршена пријава те цене, који сноси и трошкове објављивања.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i/>
          <w:color w:val="000000"/>
          <w:sz w:val="24"/>
          <w:szCs w:val="24"/>
        </w:rPr>
        <w:t>Делатност производње, обраде, прераде и промета дувана, обрађеног дувана, односно прерађеног дувана као и производње и промета дуванских производа у слободним зонама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68а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Делатност производње, обраде, прераде и промета дувана, обрађеног дувана, односно прерађеног дувана, као и производње и промета дуванских производа у слободним зонама, врши се у складу са одредбама овог закона.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t>Смештање дуванских производа у специјализовано царинско складиште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68б</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Смештање дуванских производа у специјализовано царинско складиште ради продаје у авионима и бродовима, односно ради снабдевања авиона и бродова који саобраћају на међународним линијама, односно у слободне царинске продавнице, као и ради продаје дипломатским и конзуларним представништвима и дипломатском и конзуларном особљу, врши се у складу прописима којима се уређује област царине, односно спољне трговине, прописима којима се уређује област акциза, као и одредбама овог закона.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i/>
          <w:color w:val="000000"/>
          <w:sz w:val="24"/>
          <w:szCs w:val="24"/>
        </w:rPr>
        <w:lastRenderedPageBreak/>
        <w:t>Производња дувана за научно-истраживачке или образовне сврхе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68в</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Одредбе овог закона не односе се на производњу дувана, који се користи за научно-истраживачке или образовне сврхе на факултетима, институтима и другим научним установама које дуван користе за обављање наставне, односно научне делатности.</w:t>
      </w:r>
    </w:p>
    <w:p w:rsidR="002855A4" w:rsidRPr="008D042F" w:rsidRDefault="008D042F">
      <w:pPr>
        <w:spacing w:after="150"/>
        <w:jc w:val="center"/>
        <w:rPr>
          <w:rFonts w:ascii="Times New Roman" w:hAnsi="Times New Roman" w:cs="Times New Roman"/>
          <w:sz w:val="24"/>
          <w:szCs w:val="24"/>
          <w:lang w:val="sr-Cyrl-RS"/>
        </w:rPr>
      </w:pPr>
      <w:r>
        <w:rPr>
          <w:rFonts w:ascii="Times New Roman" w:hAnsi="Times New Roman" w:cs="Times New Roman"/>
          <w:i/>
          <w:color w:val="000000"/>
          <w:sz w:val="24"/>
          <w:szCs w:val="24"/>
          <w:lang w:val="sr-Cyrl-RS"/>
        </w:rPr>
        <w:t>- б</w:t>
      </w:r>
      <w:r>
        <w:rPr>
          <w:rFonts w:ascii="Times New Roman" w:hAnsi="Times New Roman" w:cs="Times New Roman"/>
          <w:i/>
          <w:color w:val="000000"/>
          <w:sz w:val="24"/>
          <w:szCs w:val="24"/>
        </w:rPr>
        <w:t>рисан</w:t>
      </w:r>
      <w:r w:rsidR="009420A5" w:rsidRPr="007E4E4D">
        <w:rPr>
          <w:rFonts w:ascii="Times New Roman" w:hAnsi="Times New Roman" w:cs="Times New Roman"/>
          <w:i/>
          <w:color w:val="000000"/>
          <w:sz w:val="24"/>
          <w:szCs w:val="24"/>
        </w:rPr>
        <w:t xml:space="preserve"> назив главе VII</w:t>
      </w:r>
      <w:r>
        <w:rPr>
          <w:rFonts w:ascii="Times New Roman" w:hAnsi="Times New Roman" w:cs="Times New Roman"/>
          <w:i/>
          <w:color w:val="000000"/>
          <w:sz w:val="24"/>
          <w:szCs w:val="24"/>
          <w:lang w:val="sr-Cyrl-RS"/>
        </w:rPr>
        <w:t xml:space="preserve"> -</w:t>
      </w:r>
    </w:p>
    <w:p w:rsidR="002855A4" w:rsidRPr="008D042F" w:rsidRDefault="009420A5">
      <w:pPr>
        <w:spacing w:after="15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69.</w:t>
      </w:r>
    </w:p>
    <w:p w:rsidR="002855A4" w:rsidRPr="008D042F" w:rsidRDefault="008D042F">
      <w:pPr>
        <w:spacing w:after="150"/>
        <w:jc w:val="center"/>
        <w:rPr>
          <w:rFonts w:ascii="Times New Roman" w:hAnsi="Times New Roman" w:cs="Times New Roman"/>
          <w:b/>
          <w:sz w:val="24"/>
          <w:szCs w:val="24"/>
          <w:lang w:val="sr-Cyrl-RS"/>
        </w:rPr>
      </w:pPr>
      <w:r w:rsidRPr="008D042F">
        <w:rPr>
          <w:rFonts w:ascii="Times New Roman" w:hAnsi="Times New Roman" w:cs="Times New Roman"/>
          <w:b/>
          <w:color w:val="000000"/>
          <w:sz w:val="24"/>
          <w:szCs w:val="24"/>
        </w:rPr>
        <w:t>- б</w:t>
      </w:r>
      <w:r w:rsidR="009420A5" w:rsidRPr="008D042F">
        <w:rPr>
          <w:rFonts w:ascii="Times New Roman" w:hAnsi="Times New Roman" w:cs="Times New Roman"/>
          <w:b/>
          <w:color w:val="000000"/>
          <w:sz w:val="24"/>
          <w:szCs w:val="24"/>
        </w:rPr>
        <w:t xml:space="preserve">рисан </w:t>
      </w:r>
      <w:r w:rsidRPr="008D042F">
        <w:rPr>
          <w:rFonts w:ascii="Times New Roman" w:hAnsi="Times New Roman" w:cs="Times New Roman"/>
          <w:b/>
          <w:color w:val="000000"/>
          <w:sz w:val="24"/>
          <w:szCs w:val="24"/>
          <w:lang w:val="sr-Cyrl-RS"/>
        </w:rPr>
        <w:t>-</w:t>
      </w:r>
    </w:p>
    <w:p w:rsidR="002855A4" w:rsidRPr="008D042F" w:rsidRDefault="009420A5">
      <w:pPr>
        <w:spacing w:after="15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70.</w:t>
      </w:r>
    </w:p>
    <w:p w:rsidR="008D042F" w:rsidRPr="008D042F" w:rsidRDefault="008D042F" w:rsidP="008D042F">
      <w:pPr>
        <w:spacing w:after="150"/>
        <w:jc w:val="center"/>
        <w:rPr>
          <w:rFonts w:ascii="Times New Roman" w:hAnsi="Times New Roman" w:cs="Times New Roman"/>
          <w:b/>
          <w:sz w:val="24"/>
          <w:szCs w:val="24"/>
          <w:lang w:val="sr-Cyrl-RS"/>
        </w:rPr>
      </w:pPr>
      <w:r w:rsidRPr="008D042F">
        <w:rPr>
          <w:rFonts w:ascii="Times New Roman" w:hAnsi="Times New Roman" w:cs="Times New Roman"/>
          <w:b/>
          <w:color w:val="000000"/>
          <w:sz w:val="24"/>
          <w:szCs w:val="24"/>
        </w:rPr>
        <w:t xml:space="preserve">- брисан </w:t>
      </w:r>
      <w:r w:rsidRPr="008D042F">
        <w:rPr>
          <w:rFonts w:ascii="Times New Roman" w:hAnsi="Times New Roman" w:cs="Times New Roman"/>
          <w:b/>
          <w:color w:val="000000"/>
          <w:sz w:val="24"/>
          <w:szCs w:val="24"/>
          <w:lang w:val="sr-Cyrl-RS"/>
        </w:rPr>
        <w:t>-</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VIII ЗАБРАНА ПРОДАЈЕ ДУВАНСКИХ ПРОИЗВОДА, САДРЖАЈ ПОЈЕДИНАЧНОГ ПАКОВАЊА ЦИГАРЕТА, ВРСТЕ ПОДАТАКА НА ПАКОВАЊУ И ОБЕЛЕЖАВАЊЕ ПАКОВАЊА ДУВАНСКИХ ПРОИЗВОДА У РЕПУБЛИЦИ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Забрана продаје дуванских производа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71.</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Забрањена је:</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продаја дуванских производа малолетним лицима;</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продаја дуванских производа у трговинама на мало путем самопослуживања купаца;</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продаја на мало дуванских производа путем аутомата (вендинг машина);</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4) производња и продаја слаткиша, грицкалица, односно играчака у облику дуванских производа.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Садржај појединачног паковања цигарета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72.</w:t>
      </w:r>
    </w:p>
    <w:p w:rsidR="002855A4" w:rsidRPr="008D042F" w:rsidRDefault="009420A5">
      <w:pPr>
        <w:spacing w:after="150"/>
        <w:rPr>
          <w:rFonts w:ascii="Times New Roman" w:hAnsi="Times New Roman" w:cs="Times New Roman"/>
          <w:sz w:val="24"/>
          <w:szCs w:val="24"/>
        </w:rPr>
      </w:pPr>
      <w:r w:rsidRPr="008D042F">
        <w:rPr>
          <w:rFonts w:ascii="Times New Roman" w:hAnsi="Times New Roman" w:cs="Times New Roman"/>
          <w:color w:val="000000"/>
          <w:sz w:val="24"/>
          <w:szCs w:val="24"/>
        </w:rPr>
        <w:t>Појединачно паковање цигарета садржи најмање 20 комада цигарета.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Подаци о саставу дуванских производа и обележавање дуванских производа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73.</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Свака паклица, односно групно паковање дуванских производа из члана 2. став 1. тачка 3) овог закона мора бити обележена и садржати податке у складу са овим законом, односно прописима о условима у погледу здравствене исправности предмета опште употребе који се могу стављати у промет.</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Обележавање дуванских производа из члана 2. став 1. тачка 3) овог закона врше произвођачи, односно увозници дуванских производа.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lastRenderedPageBreak/>
        <w:t>Члан 74.</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до 31. децембра 2006.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16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1,5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15 mg угљен моноксида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до 31. децембра 2007.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14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1,4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14 mg угљен моноксида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до 31. децембра 2008.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12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1,3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13 mg угљен моноксида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до 31. децембра 2009.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10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1,2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12 mg угљен моноксида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до 31. децембра 2010.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10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1,1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11 mg угљен моноксида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Од 1. јануара 2011. године, цигарете у промету на територији Републике не могу да садрже више од: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10 mg катрана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1 mg никотина по цигарети;</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3) 10 mg угљен моноксида по цигарети.</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75.</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Од 1. јануара 2006. године ниво катрана, никотина и угљен моноксида биће мерен на основу ISO стандарда 4387 за катран, 10315 за никотин и 8454 за угљен моноксид.</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Исправност означавања катрана, никотина и угљен моноксида на паковањима биће мерена на основу ISO стандарда 8243.</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76.</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Подаци о нивоу катрана, никотина и угљен моноксида из члана 74. овог закона, морају бити одштампани на једној бочној страни паклице цигарета, односно групног паковања цигарета, који се стављају у промет у Републици, тако да покривају најмање 10% одговарајуће површине паковања цигарета, уоквирено са свих страна пуном црном линијом, дебљине 0,3 сантиметара, која је укључена у прописану површину, почев од 1. јануара 2007. године.</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77.</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Свако појединачно и групно паковање дуванских производа у промету у Републици, осим дувана за жвакање и других дуванских производа који се не пуше, мора имати одштампано опште и посебно упозорење.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Опште упозорење из става 1. овог члана, које се примењује од 1. јануара 2007. године, гласи: „Пушење убија. Дувански дим штети људима у Вашој околини” и мора бити одштампано на предњој страни појединачног и групног паковања дуванских производа, тако да покрива најмање 30% предње површине паковања.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Посебно упозорење из става 1. овог члана гласи: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Пушење изазива рак плућа, рак усне, рак језика, рак гласних жица.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Пушачи ризикују да оболе од рака једњака, рака желуца, рака грлића материце, рака бешике и др.</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Пушачи чешће болују од акутних и хроничних болести дисајних органа.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Деца пушача чешће болују од астме, упале грла и средњег уха.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Пушење изазива срчани и мождани удар.</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6) Пушење изазива болести крвних судова као што су „пушачка нога” и импотенција.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7) Желите бебу? Труднице које пуше ризикују да изгубе бебу или оштете њено здравље.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8) Желите бебу? Пушење неповољно утиче на плодност код мушкараца и жена.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9) Деца се угледају на Вас! Деца пушача и сама чешће постају пушачи.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10) Пушење изазива зависност! Потражите стручну помоћ за одвикавање.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11) Пушење нарушава изглед и здравље Ваших зуба, коже, косе, ноктију и др.</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Посебно упозорење из става 3. овог члана мора бити одштампано на полеђини појединачног и групног паковања дуванских производа тако да покрива најмање 40% површине полеђине паковања.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Текст општег и посебног упозорења из ст. 2. и 3. овог члана мора бити одштампан и утиснут на одговарајућем паковању, тако да попуни целу прописану површину на полеђини, односно предњој страни паковања, величином слова најмање 12, јасно и видљиво исписан на белој подлози на српском језику, ћириличним писмом, задебљаним штампаним словима у црној боји (хелветика) и уоквирен са свих страна пуном црном линијом дебљине 0,3 сантиметра, која је укључена у прописану површину текста за опште и посебно упозорење.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Ако се цигаре и цигарилоси стављају у промет на територији Републике на комад, морају на паковању да имају исписану општу поруку на српском језику и ћирилицом, и то целом дужином производа јасним и видљивим словима у боји која има јасан контраст у односу на подлогу.</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Изузетно од ст. 5. и 6. овог члана текст општег и посебног упозорења, односно опште поруке на дуванским производима, које произвођач, односно увозник тих производа отпрема ради продаје у авионима и бродовима који саобраћају на међународним линијама, на производе који се отпремају у слободне царинске продавнице отворене на ваздухопловним пристаништима отвoреним за међународни саобраћај на којима је организована пасошка и царинска контрола ради продаје путницима у складу са царинским прописима,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 може бити на страном језику.</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Произвођач, односно увозник је дужан да за све дуванске производе из сопственог програма квартално мења посебно упозорење из става 3. овог члана, почев од 1. јануара 2007. године, с тим да свако упозорење употреби најмање један пут у периоду од три године.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На паковању и у називу марке дуванских производа, почев од 1. јануара 2007. године, забрањена је употреба текста, назива, жигова и симболичких и других знакова на српском или другом језику, који сугеришу да је тај дувански производ мање штетан од осталих дуванских производа, нарочито истицањем речи „низак проценат катрана”, „лак”, „ултра-лак”, „благ” и сл.</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IX. НАДЗОР</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78.</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Надзор над спровођењем овог закона и прописа донетих на основу њега врши министарство надлежно за послове пољопривреде, министарство надлежно за послове здравља, министарство надлежно за послове трговине и министарство надлежно за послове финансија.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Инспекцијски надзор министарства из става 1. овог члана врше преко надлежних републичких инспектора.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Министарство надлежно за послове финансија врши и контролу измиривања обавеза по основу јавних прихода, преко републичког органа надлежног за послове јавних прихода, у складу са законом којим се уређује порески поступак.</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Права и дужности фитосанитарног инспектора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79.</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Фитосанитарни инспектор има право и дужност, нарочито да проверава:</w:t>
      </w:r>
    </w:p>
    <w:p w:rsidR="002855A4" w:rsidRPr="008D042F" w:rsidRDefault="009420A5" w:rsidP="008D042F">
      <w:pPr>
        <w:spacing w:after="150"/>
        <w:jc w:val="both"/>
        <w:rPr>
          <w:rFonts w:ascii="Times New Roman" w:hAnsi="Times New Roman" w:cs="Times New Roman"/>
          <w:sz w:val="24"/>
          <w:szCs w:val="24"/>
          <w:lang w:val="sr-Cyrl-RS"/>
        </w:rPr>
      </w:pPr>
      <w:r w:rsidRPr="008D042F">
        <w:rPr>
          <w:rFonts w:ascii="Times New Roman" w:hAnsi="Times New Roman" w:cs="Times New Roman"/>
          <w:color w:val="000000"/>
          <w:sz w:val="24"/>
          <w:szCs w:val="24"/>
        </w:rPr>
        <w:t>1)</w:t>
      </w:r>
      <w:r w:rsidR="008D042F" w:rsidRPr="008D042F">
        <w:rPr>
          <w:rFonts w:ascii="Times New Roman" w:hAnsi="Times New Roman" w:cs="Times New Roman"/>
          <w:color w:val="000000"/>
          <w:sz w:val="24"/>
          <w:szCs w:val="24"/>
          <w:lang w:val="sr-Cyrl-RS"/>
        </w:rPr>
        <w:t xml:space="preserve"> -</w:t>
      </w:r>
      <w:r w:rsidRPr="008D042F">
        <w:rPr>
          <w:rFonts w:ascii="Times New Roman" w:hAnsi="Times New Roman" w:cs="Times New Roman"/>
          <w:color w:val="000000"/>
          <w:sz w:val="24"/>
          <w:szCs w:val="24"/>
        </w:rPr>
        <w:t xml:space="preserve"> брисана </w:t>
      </w:r>
      <w:r w:rsidR="008D042F" w:rsidRPr="008D042F">
        <w:rPr>
          <w:rFonts w:ascii="Times New Roman" w:hAnsi="Times New Roman" w:cs="Times New Roman"/>
          <w:color w:val="000000"/>
          <w:sz w:val="24"/>
          <w:szCs w:val="24"/>
          <w:lang w:val="sr-Cyrl-RS"/>
        </w:rPr>
        <w:t>-</w:t>
      </w:r>
    </w:p>
    <w:p w:rsidR="002855A4" w:rsidRPr="008D042F" w:rsidRDefault="009420A5" w:rsidP="008D042F">
      <w:pPr>
        <w:spacing w:after="150"/>
        <w:jc w:val="both"/>
        <w:rPr>
          <w:rFonts w:ascii="Times New Roman" w:hAnsi="Times New Roman" w:cs="Times New Roman"/>
          <w:sz w:val="24"/>
          <w:szCs w:val="24"/>
          <w:lang w:val="sr-Cyrl-RS"/>
        </w:rPr>
      </w:pPr>
      <w:r w:rsidRPr="008D042F">
        <w:rPr>
          <w:rFonts w:ascii="Times New Roman" w:hAnsi="Times New Roman" w:cs="Times New Roman"/>
          <w:color w:val="000000"/>
          <w:sz w:val="24"/>
          <w:szCs w:val="24"/>
        </w:rPr>
        <w:t>2)</w:t>
      </w:r>
      <w:r w:rsidR="008D042F" w:rsidRPr="008D042F">
        <w:rPr>
          <w:rFonts w:ascii="Times New Roman" w:hAnsi="Times New Roman" w:cs="Times New Roman"/>
          <w:color w:val="000000"/>
          <w:sz w:val="24"/>
          <w:szCs w:val="24"/>
          <w:lang w:val="sr-Cyrl-RS"/>
        </w:rPr>
        <w:t xml:space="preserve"> -</w:t>
      </w:r>
      <w:r w:rsidRPr="008D042F">
        <w:rPr>
          <w:rFonts w:ascii="Times New Roman" w:hAnsi="Times New Roman" w:cs="Times New Roman"/>
          <w:color w:val="000000"/>
          <w:sz w:val="24"/>
          <w:szCs w:val="24"/>
        </w:rPr>
        <w:t xml:space="preserve"> брисана </w:t>
      </w:r>
      <w:r w:rsidR="008D042F" w:rsidRPr="008D042F">
        <w:rPr>
          <w:rFonts w:ascii="Times New Roman" w:hAnsi="Times New Roman" w:cs="Times New Roman"/>
          <w:color w:val="000000"/>
          <w:sz w:val="24"/>
          <w:szCs w:val="24"/>
          <w:lang w:val="sr-Cyrl-RS"/>
        </w:rPr>
        <w:t>-</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процес производње расада дувана, дувана у листу, и здравствено стање дувана у листу;</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испуњеност услова за производњу дувана код произвођача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увоз, промет и коришћење семена дувана за производњу расада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6) увоз, промет и коришћење расада дувана за производњу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7) процес производње и промета расада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8) произвођача дувана, као и процесе производње сорти и типова дувана на парцелама засађеним дуваном;</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9) парцеле за производњу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10) вођење и достављање евиденција и извештаја који се односе на заснивање производње дувана, прописаних овим законом и прописима донетим на основу овог закона.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Овлашћења фитосанитарног инспектора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80.</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Фитосанитарни инспектор је овлашћен 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забрани производњу и нареди уништавање засада дувана ако лице не поседује дозволу за производњу дувана, односно не испуњава услове за производњу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покрене поступак за одузимање дозволе за производњу дувана ако ималац дозволе престане да испуњава услове прописане за њено издавање;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забрани коришћење и одузме семе и расад дувана, ако је произведено, стављено у промет или коришћено супротно одредбама овог закона, као и прописима о семену;</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забрани производњу и нареди уништавање расада и засада дувана ако је за сетву коришћено семе дувана сорте која није уписана у Регистар сорти пољопривредног биља;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забрани производњу и нареди уништавање засада дувана ако семе и расад дувана нису произведени, стављени у промет и не користе се у складу са прописима о семену и супротно одредбама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6) забрани производњу и нареди уништавање засада дувана ако је засад дувана заснован, без кооперативног уговора, односно ако се не производи у складу са кооперативним уговором;</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7) забрани производњу, уништи засад дувана, одузме и уништи дуван, ако се производи супротно одредбама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8) нареди вођење и достављање евиденција и извештаја који се односе на заснивање производње дувана и на производњу дувана, на начин прописан овим законом и прописима донетим на основу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9) покрене поступак за одузимање дозволе за производњу дувана ако ималац дозволе производи и ставља у промет дуван супротно одредбама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10) поднесе захтев за покретање прекршајног поступка и пријаву за привредни преступ због повреде одредаба овог закона и прописа донетих на основу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Мере из става 1. тач. 1)–7) овог члана фитосанитарни инспектор налаже решењем.</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Против решења фитосанитарног инспектора може се изјавити жалба министру, у року од осам дана од дана достављања решења.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О жалби министар одлучује у року од 15 дана од дана достављања жалбе.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Жалба не одлаже извршење решења.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Решење министра по жалби је коначно и против њега се може покренути управни спор.</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Права и дужности пољопривредног инспектора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80а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Пољопривредни инспектор има право и дужност, нарочито да проверава: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процес производње обрађеног дувана и прерађеног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количину купљеног дувана у листу по типовима и класама дувана од произвођача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количину обрађеног дувана по типовима и класама;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3а) количину прерађеног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услове за обраду дувана и евиденцију коју води обрађивач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4а) услове за прераду дувана и евиденцију коју води прерађивач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услове за производњу дуванских производа, квалитет и кванититет, односно састав дуванских производа у унутрашњем промету;</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6) важење дозволе за обраду дувана, прерада дувана, односно производњу дуванских производа, вођење и достављање евиденција и извештаја, у складу са овим законом.</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Овлашћења пољопривредног инспектора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lastRenderedPageBreak/>
        <w:t>Члан 80б</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Пољопривредни инспектор је овлашћен 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забрани обраду дувана, односно прераду дувана, ако утврди неправилности у обављању ових делатности;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покрене поступак за одузимање дозволе за обраду дувана, прераду дувана, односно производњу дуванских производа, ако ималац дозволе престане да испуњава услове прописане за њено издавање;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забрани промет обрађеног дувана, прерађеног дувана, односно дуванских производа, ако су стављени у промет супротно одредбама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нареди вођење и достављање евиденције и извештаја на прописан начин.</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Права и дужности републичког санитарног инспектора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81.</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Републички санитарни инспектор има право и дужност да врши санитарни надзор који, нарочито обухвата преглед:</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просторија у којима се производе, обрађују, чувају и продају дуван, прерађени дуван и дувански производи;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постројења, уређаја и прибора који служе за обраду дувана, прераду дувана и производњу дуванских производа;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лица која на радним местима у производњи и промету, долазе у додир са дуваном и производима од дувана;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здравствену исправност и састав дувана и дуванских производа приликом увоза и промета на територији Републике Србије;</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превозних средстава и амбалаже који служе за стављање дувана и дуванских производа у промет.</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Овлашћења републичког санитарног инспектора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82.</w:t>
      </w:r>
    </w:p>
    <w:p w:rsidR="002855A4" w:rsidRPr="007E4E4D" w:rsidRDefault="009420A5">
      <w:pPr>
        <w:spacing w:after="150"/>
        <w:rPr>
          <w:rFonts w:ascii="Times New Roman" w:hAnsi="Times New Roman" w:cs="Times New Roman"/>
          <w:sz w:val="24"/>
          <w:szCs w:val="24"/>
        </w:rPr>
      </w:pPr>
      <w:r w:rsidRPr="007E4E4D">
        <w:rPr>
          <w:rFonts w:ascii="Times New Roman" w:hAnsi="Times New Roman" w:cs="Times New Roman"/>
          <w:color w:val="000000"/>
          <w:sz w:val="24"/>
          <w:szCs w:val="24"/>
        </w:rPr>
        <w:t>У вршењу санитарног надзора из члана 81. овог закона републички санитарни инспектор овлашћен је да предузме све мере утврђене законом којим се</w:t>
      </w:r>
      <w:r w:rsidR="008D042F">
        <w:rPr>
          <w:rFonts w:ascii="Times New Roman" w:hAnsi="Times New Roman" w:cs="Times New Roman"/>
          <w:color w:val="000000"/>
          <w:sz w:val="24"/>
          <w:szCs w:val="24"/>
        </w:rPr>
        <w:t xml:space="preserve"> уређује здравствена исправност</w:t>
      </w:r>
      <w:r w:rsidRPr="007E4E4D">
        <w:rPr>
          <w:rFonts w:ascii="Times New Roman" w:hAnsi="Times New Roman" w:cs="Times New Roman"/>
          <w:color w:val="000000"/>
          <w:sz w:val="24"/>
          <w:szCs w:val="24"/>
        </w:rPr>
        <w:t> и предмета опште употребе и законом којим се уређује санитарни надзор.</w:t>
      </w:r>
    </w:p>
    <w:p w:rsidR="002855A4" w:rsidRPr="007E4E4D" w:rsidRDefault="009420A5">
      <w:pPr>
        <w:spacing w:after="150"/>
        <w:rPr>
          <w:rFonts w:ascii="Times New Roman" w:hAnsi="Times New Roman" w:cs="Times New Roman"/>
          <w:sz w:val="24"/>
          <w:szCs w:val="24"/>
        </w:rPr>
      </w:pPr>
      <w:r w:rsidRPr="007E4E4D">
        <w:rPr>
          <w:rFonts w:ascii="Times New Roman" w:hAnsi="Times New Roman" w:cs="Times New Roman"/>
          <w:color w:val="000000"/>
          <w:sz w:val="24"/>
          <w:szCs w:val="24"/>
        </w:rPr>
        <w:t xml:space="preserve">Републички санитарни инспектор је дужан да покрене поступак за одузимање дозволе за обраду </w:t>
      </w:r>
      <w:r w:rsidRPr="008D042F">
        <w:rPr>
          <w:rFonts w:ascii="Times New Roman" w:hAnsi="Times New Roman" w:cs="Times New Roman"/>
          <w:color w:val="000000"/>
          <w:sz w:val="24"/>
          <w:szCs w:val="24"/>
        </w:rPr>
        <w:t>дувана, прераду дувана, односно производњу дуванских производа, као и за трговину на велико и мало дуванским производима, ако ималац дозволе престане да испуњава услове прописане за њено издавање</w:t>
      </w:r>
      <w:r w:rsidRPr="007E4E4D">
        <w:rPr>
          <w:rFonts w:ascii="Times New Roman" w:hAnsi="Times New Roman" w:cs="Times New Roman"/>
          <w:color w:val="000000"/>
          <w:sz w:val="24"/>
          <w:szCs w:val="24"/>
        </w:rPr>
        <w:t>.</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Права и дужности републичког тржишног инспектора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lastRenderedPageBreak/>
        <w:t>Члан 83.</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Републички тржишни инспектор има право и дужност, нарочито 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врши преглед просторија у којима се стављају у промет дувански производи;</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врши преглед пословних књига, дозвола за трговину на велико и трговину на мало дуванским производима, као и дозвола за ув</w:t>
      </w:r>
      <w:r w:rsidR="008D042F">
        <w:rPr>
          <w:rFonts w:ascii="Times New Roman" w:hAnsi="Times New Roman" w:cs="Times New Roman"/>
          <w:color w:val="000000"/>
          <w:sz w:val="24"/>
          <w:szCs w:val="24"/>
        </w:rPr>
        <w:t>оз и извоз</w:t>
      </w:r>
      <w:r w:rsidRPr="008D042F">
        <w:rPr>
          <w:rFonts w:ascii="Times New Roman" w:hAnsi="Times New Roman" w:cs="Times New Roman"/>
          <w:color w:val="000000"/>
          <w:sz w:val="24"/>
          <w:szCs w:val="24"/>
        </w:rPr>
        <w:t>, евиденција и друге документације о пословању привредног субјекта, као и друге податке који се односе на промет дуванских производа;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врши контролу цена дуванских производа, посебних ознака из члана 51. овог закона, испуњености услова за обављање делатности трговаца на велико и мало дуванским производима, као и испуњеност услова у погледу обележавања дуванских производа из члана 73. и чл. 75–77.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узима писане и усмене изјаве од одговорних лица у привредном субјекту, као и од других лица, о чињеницама које су од значаја за пословање које се односи на промет дуванских производа.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Овлашћења републичког тржишног инспектора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84.</w:t>
      </w:r>
    </w:p>
    <w:p w:rsidR="002855A4" w:rsidRPr="008D042F" w:rsidRDefault="009420A5">
      <w:pPr>
        <w:spacing w:after="150"/>
        <w:rPr>
          <w:rFonts w:ascii="Times New Roman" w:hAnsi="Times New Roman" w:cs="Times New Roman"/>
          <w:sz w:val="24"/>
          <w:szCs w:val="24"/>
        </w:rPr>
      </w:pPr>
      <w:r w:rsidRPr="008D042F">
        <w:rPr>
          <w:rFonts w:ascii="Times New Roman" w:hAnsi="Times New Roman" w:cs="Times New Roman"/>
          <w:color w:val="000000"/>
          <w:sz w:val="24"/>
          <w:szCs w:val="24"/>
        </w:rPr>
        <w:t>Републички тржишни инспектор овлашћен је да предузме све мере утврђене законом којим се уређује трговина и инспекцијски надзор.</w:t>
      </w:r>
    </w:p>
    <w:p w:rsidR="002855A4" w:rsidRPr="007E4E4D" w:rsidRDefault="009420A5">
      <w:pPr>
        <w:spacing w:after="150"/>
        <w:rPr>
          <w:rFonts w:ascii="Times New Roman" w:hAnsi="Times New Roman" w:cs="Times New Roman"/>
          <w:sz w:val="24"/>
          <w:szCs w:val="24"/>
        </w:rPr>
      </w:pPr>
      <w:r w:rsidRPr="007E4E4D">
        <w:rPr>
          <w:rFonts w:ascii="Times New Roman" w:hAnsi="Times New Roman" w:cs="Times New Roman"/>
          <w:color w:val="000000"/>
          <w:sz w:val="24"/>
          <w:szCs w:val="24"/>
        </w:rPr>
        <w:t>Републички тржишни инспектор је дужан да покрене поступак за одузимање дозволе за трговину на велико и мало дуванским производима,</w:t>
      </w:r>
      <w:r w:rsidR="008D042F">
        <w:rPr>
          <w:rFonts w:ascii="Times New Roman" w:hAnsi="Times New Roman" w:cs="Times New Roman"/>
          <w:color w:val="000000"/>
          <w:sz w:val="24"/>
          <w:szCs w:val="24"/>
        </w:rPr>
        <w:t xml:space="preserve"> као и дозволу за увоз и извоз </w:t>
      </w:r>
      <w:r w:rsidRPr="007E4E4D">
        <w:rPr>
          <w:rFonts w:ascii="Times New Roman" w:hAnsi="Times New Roman" w:cs="Times New Roman"/>
          <w:color w:val="000000"/>
          <w:sz w:val="24"/>
          <w:szCs w:val="24"/>
        </w:rPr>
        <w:t>ако ималац дозволе престане да испуњава услове прописане овим законом за њено издавање.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Трошкови утврђивања испуњености услова</w:t>
      </w:r>
    </w:p>
    <w:p w:rsidR="002855A4" w:rsidRPr="008D042F" w:rsidRDefault="009420A5">
      <w:pPr>
        <w:spacing w:after="120"/>
        <w:jc w:val="center"/>
        <w:rPr>
          <w:rFonts w:ascii="Times New Roman" w:hAnsi="Times New Roman" w:cs="Times New Roman"/>
          <w:b/>
          <w:sz w:val="24"/>
          <w:szCs w:val="24"/>
        </w:rPr>
      </w:pPr>
      <w:r w:rsidRPr="008D042F">
        <w:rPr>
          <w:rFonts w:ascii="Times New Roman" w:hAnsi="Times New Roman" w:cs="Times New Roman"/>
          <w:b/>
          <w:color w:val="000000"/>
          <w:sz w:val="24"/>
          <w:szCs w:val="24"/>
        </w:rPr>
        <w:t>Члан 85.</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Трошкове за утврђивање испуњености услова прописаних овим законом сноси подносилац захтева.</w:t>
      </w:r>
    </w:p>
    <w:p w:rsidR="002855A4" w:rsidRPr="007E4E4D" w:rsidRDefault="009420A5" w:rsidP="008D042F">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Трошкови из става 1. овог члана утврђују се у складу са прописима о утврђивању накнада трошкова у управном поступку.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X. КАЗНЕНЕ ОДРЕДБЕ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произвођача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86.</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 у прописаном року не пријави сваку промену података уписаних у Регистар произвођача дувана (члан 5. став 4);</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2) не води евиденцију и у прописаном року не достави извештај, односно тражене податке (члан 7);</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за производњу дувана користи семе дувана које није у складу са прописима о семену (члан 8. став 3);</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врши промет семена и расада дувана супротно члану 8. став 5. oвог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врши производњу расада дувана супротно члану 8. став 7.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6) врши производњу дувана супротно условима из члана 9. став 1.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7) закључи уговор са физичким лицем – произвођачем дувана супротно члану 9а ст. 1–4.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8) не евидентира елементе уговора у складу са чланом 9а ст. 5. и 6.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9) не евидентира елементе уговора у складу са чланом 9а став 7.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10) не обезбеди контролу реализације уговора у складу са чланом 16а ст. 1. и 2.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11) не припреми, односно не достави извештај супротно члану 16а став 3.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12) не преузме сав произведени дуван од физичког лица – произвођача дувана супротно члану 16а став 4.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13) не преузме дуван од физичког лица – произвођача дувана у роковима из члана 16а став 5.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14) врши откуп дувана супротно члану 16а став 6.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15) не обавести Управу о датуму завршетка откупа дувана супротно члану 16а ст. 7. и 8.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16) стави у промет дуван супротно члану 16а став 10. и члану 24. ст. 6–8.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17) складишти услужно обрађен дуван супротно члану 16а став 11.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18) продаје услужно обрађен дуван супротно члану 16а став 12.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19) узгаја дуван за сопствене потребе или потребе чланова породичног домаћинства из члана 66а став 3.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20) купује односно набавља семе дувана, односно расад дувана супротно члану 66б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Новчаном казном од 5.000 динара до 150.000 динара казниће се за прекршај физичко лице – произвођач дувана, ако:</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lastRenderedPageBreak/>
        <w:t>1) се бави производњом расада дувана супротно члану 8. став 7.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2) се бави производњом и прометом семена дувана, као и прометом расада дувана супротно члану 8. став 8.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3) производи дуван супротно члану 9. став 9.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4) закључи уговор са произвођачем дувана супротно члану 9а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5) не преда сав произведени дуван произвођачу дувана супротно члану 16а став 4.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6) не преда дуван произвођачу дувана у роковима из члана 16а став 5.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7) производи дуван супротно одредбама члана 66а став 1. овог закона;</w:t>
      </w:r>
    </w:p>
    <w:p w:rsidR="002855A4" w:rsidRPr="008D042F" w:rsidRDefault="009420A5" w:rsidP="008D042F">
      <w:pPr>
        <w:spacing w:after="150"/>
        <w:jc w:val="both"/>
        <w:rPr>
          <w:rFonts w:ascii="Times New Roman" w:hAnsi="Times New Roman" w:cs="Times New Roman"/>
          <w:sz w:val="24"/>
          <w:szCs w:val="24"/>
        </w:rPr>
      </w:pPr>
      <w:r w:rsidRPr="008D042F">
        <w:rPr>
          <w:rFonts w:ascii="Times New Roman" w:hAnsi="Times New Roman" w:cs="Times New Roman"/>
          <w:color w:val="000000"/>
          <w:sz w:val="24"/>
          <w:szCs w:val="24"/>
        </w:rPr>
        <w:t>8) узгаја дуван за сопствене потребе или потребе чланова породичног домаћинства супротно члану 66а став 3.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обрађивача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података уписаних у Регистар обрађивача дувана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у прописаном року не достави извештај, односно тражене податке (чл. 7. и 25. став 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 врши обраду дувана и превоз дувана супротно условима из члана 17.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не обезбеди стручно руковођење процесом производње и обраде дувана (члан 23);</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стави у промет дуван супротно члану 24. став 6.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врши услужну обраду дувана супротно члану 25.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стави у промет обрађени дуван супротно члану 25а став 1.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8) складишти обрађени дуван супротно члану 25а став 3.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прерађивача дувана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87а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lastRenderedPageBreak/>
        <w:t>1) у прописаном року не пријави сваку промену података уписаних у Регистар прерађивача дувана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у прописаном року не достави извештај, односно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 врши прераду дувана супротно условима из члана 25в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врши превоз дувана супротно условима из члана 25в став 10.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стави у промет прерађени дуван у паковању мањем од 100 kg (члан 25з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стави у промет обрађени дуван, односно прерађени дуван супротно члану 25з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не обезбеди стручно руковођење процесом прераде дувана (члан 25з став 5).</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произвођача дуванских производа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88.</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података уписаних у Регистар произвођача дуванских производа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у прописаном року не достави извештај, односно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w:t>
      </w:r>
      <w:r w:rsidR="00165E9B" w:rsidRPr="00165E9B">
        <w:rPr>
          <w:rFonts w:ascii="Times New Roman" w:hAnsi="Times New Roman" w:cs="Times New Roman"/>
          <w:color w:val="000000"/>
          <w:sz w:val="24"/>
          <w:szCs w:val="24"/>
        </w:rPr>
        <w:t xml:space="preserve"> -</w:t>
      </w:r>
      <w:r w:rsidRPr="00165E9B">
        <w:rPr>
          <w:rFonts w:ascii="Times New Roman" w:hAnsi="Times New Roman" w:cs="Times New Roman"/>
          <w:color w:val="000000"/>
          <w:sz w:val="24"/>
          <w:szCs w:val="24"/>
        </w:rPr>
        <w:t xml:space="preserve"> брисана </w:t>
      </w:r>
      <w:r w:rsidR="00165E9B" w:rsidRPr="00165E9B">
        <w:rPr>
          <w:rFonts w:ascii="Times New Roman" w:hAnsi="Times New Roman" w:cs="Times New Roman"/>
          <w:color w:val="000000"/>
          <w:sz w:val="24"/>
          <w:szCs w:val="24"/>
        </w:rPr>
        <w:t>-</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врши производњу дуванских производа супротно условима из члана 29.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не обезбеди стручно руковођење процесом производње (члан 36. став 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врши промет дуванских производа, односно обрађеног дувана, односно прерађеног дувана супротно члану 36. ст. 3, 4. и 5.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стави у промет дуванске производе који нису као његови уписани у Регистар о маркама дуванских производа (члан 37);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8) се у производњи дуванских производа не придржава података наведених у захтеву за разврставање дуванских производа и уписа у Регистар о маркама дуванских производа (члан 37. став 5.);</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9) врши промет дуванских производа супротно члану 67. ст. 1.и 2.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10) продаје цигарете у паковању мањем од 20 комада (члан 72);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lastRenderedPageBreak/>
        <w:t>11) сваку паклицу, односно групно паковање дуванских производа не обележи у складу са овим законом (чл. 73, 76. и 77);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12) се у производњи цигарета не придржава прописаног састава (члан 74).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трговаца на велико дуванским производима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89.</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података уписаних у Регистар трговаца на велико дуванским производима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у прописаном року не достави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 врши трговину на велико дуванским производима супротно условима из члана 38. ст. 1. и 2.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врши промет дуванских производа супротно члану 44.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врши промет дуванских производа супротно члану 67. став 3.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продаје дуванске производе супротно члану 71.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продаје цигарете у паковању мањем од 20 комада (члан 72).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89а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у износу који одговара 25% укупног оствареног промета цигарета у претходних шест месеци казниће се за прекршај трговац на велико дуванским производима ако не изврши попис затечених залиха цигарета при свакој промени износа акцизе на цигарете, укључујући и промену минималне акцизе на цигарете и не достави пописну листу Управи у прописаном року.</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трговаца на мало дуванским производима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90.</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lastRenderedPageBreak/>
        <w:t>1) у прописаном року не пријави сваку промену података уписаних у Евиденциону листу трговаца на мало дуванским производима (члан 6.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ако у прописаном року не достави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 врши трговину на мало дуванским производима супротно чл. 45. и 49.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малопродајни објекат, односно хјумидор не означи на начин прописан овим законом (члан 51);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врши промет дуванских производа супротно члану 67. ст. 3. и 4.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врши продају дуванских производа супротно члану 71.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продаје цигарете у паковању мањем од 20 комада (члан 72).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увозника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података уписаних у Регистар увозника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евиденцију и у прописаном року не достави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i/>
          <w:color w:val="000000"/>
          <w:sz w:val="24"/>
          <w:szCs w:val="24"/>
        </w:rPr>
        <w:t>3) брисана је (види члан 24. Закона - 108/2013-5)</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стави у промет дуванске производе који нису као његови уписани у Регистар о маркама дуванских производа (члан 37. став 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се у увозу дуванских производа не придржава података наведених у захтеву за разврставање дуванских производа и уписа у Регистар о маркама дуванских производа (члан 37. ст. 2. и 3);</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6) врши увоз супротно условима из члана 52. ст. 1. и 2.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7) врши продају дувана, обрађеног дувана, прерађеног дувана, односно дуванских производа супротно члану 58. ст. 3–7.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8) врши промет дуванских производа супротно члану 67. ст. 1. и 2.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9) увози цигарете у паковању мањем од 20 комада (члан 72);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10) свака паклица, односно групно паковање дуванских производа које увози није обележено у складу са овим законом (чл. 73, 76. и 77);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lastRenderedPageBreak/>
        <w:t>11) увози дуванске производе који нису произведени у саставу прописаним чланом 74.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извозника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w:t>
      </w:r>
      <w:r w:rsidR="00165E9B">
        <w:rPr>
          <w:rFonts w:ascii="Times New Roman" w:hAnsi="Times New Roman" w:cs="Times New Roman"/>
          <w:color w:val="000000"/>
          <w:sz w:val="24"/>
          <w:szCs w:val="24"/>
        </w:rPr>
        <w:t>а уписаних у Регистар извозника</w:t>
      </w:r>
      <w:r w:rsidRPr="00165E9B">
        <w:rPr>
          <w:rFonts w:ascii="Times New Roman" w:hAnsi="Times New Roman" w:cs="Times New Roman"/>
          <w:color w:val="000000"/>
          <w:sz w:val="24"/>
          <w:szCs w:val="24"/>
        </w:rPr>
        <w:t>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не води евиденције и у прописаном року не достави тражене податке (члан 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3)</w:t>
      </w:r>
      <w:r w:rsidR="00165E9B" w:rsidRPr="00165E9B">
        <w:rPr>
          <w:rFonts w:ascii="Times New Roman" w:hAnsi="Times New Roman" w:cs="Times New Roman"/>
          <w:color w:val="000000"/>
          <w:sz w:val="24"/>
          <w:szCs w:val="24"/>
        </w:rPr>
        <w:t xml:space="preserve"> -</w:t>
      </w:r>
      <w:r w:rsidRPr="00165E9B">
        <w:rPr>
          <w:rFonts w:ascii="Times New Roman" w:hAnsi="Times New Roman" w:cs="Times New Roman"/>
          <w:color w:val="000000"/>
          <w:sz w:val="24"/>
          <w:szCs w:val="24"/>
        </w:rPr>
        <w:t xml:space="preserve"> брисана </w:t>
      </w:r>
      <w:r w:rsidR="00165E9B" w:rsidRPr="00165E9B">
        <w:rPr>
          <w:rFonts w:ascii="Times New Roman" w:hAnsi="Times New Roman" w:cs="Times New Roman"/>
          <w:color w:val="000000"/>
          <w:sz w:val="24"/>
          <w:szCs w:val="24"/>
        </w:rPr>
        <w:t>-</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4) врши извоз супротно условима из члана 59. став 1.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5) поступи супротно одредбама члана 64а ст. 1. и 2.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Прекршаји привредних субјеката који обављају промет дуванских производа по посебном поступку</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92а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1) у прописаном року не пријави сваку промену података уписаних у Регистар привредних субјеката који обављају промет дуванских производа по посебном поступку (члан 5. став 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2) обавља промет робних марака дуванских производа који нису разврстани и уписани у регистар из члана 5. став 1. тачка 7), односно у евиденциону листу из члана 6. став 1. тачка 3) овог закона (члан 64б став 16).</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lastRenderedPageBreak/>
        <w:t>Прекршаји нерегистрованог обављања делатности</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93.</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Новчаном казном од 100.000 динара до 2.000.000 динара казниће се за прекршај правно лице ако набави и врши промет семена дувана, односно расада дувана, производи расад дувана, производи, обрађује, прерађује, односно врши промет дувана, обрађеног дувана, односно прерађеног дувана, обавља делатност производње и промета дуванских производа, без уписа у одговорајући регистар, односно одговарајућу евиденциону листу (члан 8. ст. 4. и 7. и чл. 11, 19, 25д, 32, 40, 45, 54, 61. и 64б).</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одговорно лице у правном лицу новчаном казном од 5.000 динара до 150.000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предузетник новчаном казном од 10.000 динара до 500.000 динара.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За прекршај из става 1. овог члана казниће се физичко лице новчаном казном од 5.000 динара до 150.000 динара.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color w:val="000000"/>
          <w:sz w:val="24"/>
          <w:szCs w:val="24"/>
        </w:rPr>
        <w:t>XI. ПРЕЛАЗНЕ И ЗАВРШНЕ ОДРЕДБЕ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Преузимање запослених, именованих лица, предмета, архиве, опреме и средстава за рад Агенције за дуван</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94.</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Агенција за дуван основана Законом о дувану („Службени гласник РС”, број 17/03) престаје са радом по истеку рока од 30 дана од дана ступања на снагу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Даном престанка рада Агенције за дуван, запослене и именована лица у Агенцији за дуван, као и предмете, архиву, опрему и средства за рад преузима Министарство финансија – Управа за дуван.</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Предузећа и предузетници уписани у Регистар</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95.</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Предузећа и предузетници који су до дана ступања на снагу овог закона уписани у регистре код Агенције за дуван, настављају да раде под условима под којима су уписани у те регистре, с тим што су дужни да поднесу пријаву за превођење у одговарајући регистар који води Управа за дуван, у року који не може бити дужи од 90 дана од дана ступања на снагу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Произвођачи, односно увозници дуванских производа, чији су дувански производи до дана ступања на снагу овог закона разврстани и уписани у Регистар о маркама дуванских производа, дужни су да поднесу пријаву за превођење у одговарајући регистар који води Управа за дуван, у року који не може бити дужи од 90 дана од дана ступања на снагу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 превођење у регистре из ст. 1. и 2. овог члана не плаћа се накнада.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Ако предузећа и предузетници не поднесу пријаву за превођење у регистре у року из ст. 1. и 2. овог члана, брисаће се из регистра у који су уписани.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Усклађивање пословања са одредбама овог закона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96.</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Предузећа и предузетници који су до дана ступања на снагу овог закона уписани у одговарајући регистар код Агенције за дуван, односно који су добили одобрење за трговину на мало дуванским производима, дужни су да у року од 90 дана од дана ступања на снагу овог закона, ускладе своје пословање са одредбама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Предузећа и предузетници који се баве делатностима које овај закон уређује, а који нису по одредбама Закона о дувану („Службени гласник РС”, број 17/03), уписани у регистре, могу да наставе да обављају ту делатност под условом да у року од 90 дана од дана ступања на снагу овог закона поднесу захтев за добијање дозволе за обављање делатности, у складу са овим законом.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Дозволе, односно одобрења за обављање делатности које су издате по одредбама Закона о дувану („Службени гласник РС”, број 17/03), важе до истека рока на који су издате.</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Решења која су обрађивачима дувана издата приликом уписа у Регистар обрађивача дувана по одредбама Закона о дувану („Службени гласник РС”, број 17/03), могу се одузети ако лица уписана у Регистар обрађивача дувана престану да испуњавају услове на основу којих су та решења донета.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Дозволе, односно одобрења из става 3. овог члана могу да се одузму ако имаоци дозволе, односно одобрења престану да испуњавају услове на основу којих су те дозволе, односно одобрења издата.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Поступак јавног тендера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97.</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Поступак јавног тендера за добијање дозволе за обављање производње дуванских производа, који је започет по одредбама Закона о дувану („Службени гласник РС”, број 17/03), окончаће се по прописима на основу којих је јавни тендер расписан.</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98.</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Цигарете из производног програма лица које није уписано у Регистар произвођача дуванских производа, а које је постало већински власник привредног субјекта које је добило дозволу за производњу дуванских производа по јавном тендеру из члана 97. овог закона, сматрају се цигаретама произведеним у земљи, под условом да се у привредном субјекту чије је то лице постало већински власник отпочне са производњом тих цигарета најкасније у року од годину дана од дана када је то лице постало већински власник.</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 xml:space="preserve">Цигарете из производног програма већинског власника привредног субјекта уписаног у Регистар произвођача дуванских производа, а које се стављају у промет на тржиште Републике, сматрају се цигаретама произведеним у земљи, под условом да се у привредном субјекту који је уписан у Регистар произвођача дуванских производа </w:t>
      </w:r>
      <w:r w:rsidRPr="007E4E4D">
        <w:rPr>
          <w:rFonts w:ascii="Times New Roman" w:hAnsi="Times New Roman" w:cs="Times New Roman"/>
          <w:color w:val="000000"/>
          <w:sz w:val="24"/>
          <w:szCs w:val="24"/>
        </w:rPr>
        <w:lastRenderedPageBreak/>
        <w:t>отпочне са производњом тих цигарета у року од годину дана од дана доношења акта из става 4.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Лица из ст. 1. и 2. овог члана дужна су да Управи доставе преглед марки цигарета чији ће почетак производње организовати у року из ст. 1. и 2.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финансија, на предлог Управе, одређује марке цигарета које се сматрају цигаретама произведеним у земљи од стране лица из ст. 1. и 2.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Ако лица из става 3. овог члана не организују почетак производње цигарета у року из става 1. овог члана, дужна су да плате разлику између прописаног износа акцизе на цигарете из увоза и прописаног износа акцизе на цигарете произведене у земљи, увећане за износ законске затезне камате за период од дана извршеног увоза до дана наплате и то на све количине које су стављене у промет.</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Министар надлежан за послове финансија ближе прописује инструменте обезбеђења за наплату разлике акцизе из става 5. овог члана, као и начин и поступак активирања инструмената обезбеђења.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99.</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Даном ступања на снагу овог закона цигарете из Решења о цигаретама других произвођача које се сматрају цигаретама произведеним у земљи од стране другог произвођача, које је донето на основу Правилника о начину и поступку утврђивања испуњености услова за цигарете других произвођача које се сматрају цигаретама произведеним у земљи („Службени гласник РС”, број 3/05), а које су стављене у промет на тржиште Републике, сматрају се цигаретама произведеним у земљи у смислу члана 2. тачка 4) овог закона, под условом:</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да је привредни субјект из члана 6. став 1. тач. 2) и 4) Правилника о начину и поступку утврђивања испуњености услова за цигарете других произвођача које се сматрају цигаретама произведеним у земљи, који је уписан у Регистар произвођача дуванских производа код Управе, отпочео у Републици са производњом цигарета из става 1. овог члана, у току важења Решења из става 1. овог члана;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да су марке цигарета из Решења из става 1. овог члана уписане у Регистар марки дуванских производа код Управе, у корист лица из тачке 1) овог става.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Управа, на захтев лица из става 1. тач. 1) и 2) овог члана, а по претходној испуњености услова из става 1. тач. 1) и 2) овог члана, предлаже министру надлежном за послове финансија доношење новог Решења о цигаретама других произвођача које се сматрају цигаретама произведеним у земљи од стране другог произвођача.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100.</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Забрана производње, увоза и продаје цигарета из члана 72. овог закона важи од 1. јануара 2010. године.</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101.</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lastRenderedPageBreak/>
        <w:t>Изузетно од члана 29. став 1. тачка 7) овог закона, произвођачи дуванских производа обавезни су да годишње произведу или купе домаћи обрађени дуван, и то:</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1) у 2005. години у количини од 80% од прописане количине утврђене чланом 29. став 1. тачка 7) овог закона;</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2) у 2006. години у количини од 90% од прописане количине утврђене чланом 29. став 1. тачка 7)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Подзаконска акта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102.</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До доношења подзаконских аката прописаних овим законом, примењују се подзаконска акта донета на основу Закона о дувану („Службени гласник РС”, број 17/03).</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Подзаконска акта за спровођење овог закона донеће се у року од 30 дана од дана ступања на снагу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Престанак важења ранијег закона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103.</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Даном ступања на снагу овог закона престаје да важи Закон о дувану („Службени гласник РС”, број 17/03).</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Дан ступања на снагу</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104.</w:t>
      </w:r>
    </w:p>
    <w:p w:rsidR="002855A4" w:rsidRPr="007E4E4D" w:rsidRDefault="009420A5" w:rsidP="00165E9B">
      <w:pPr>
        <w:spacing w:after="150"/>
        <w:jc w:val="both"/>
        <w:rPr>
          <w:rFonts w:ascii="Times New Roman" w:hAnsi="Times New Roman" w:cs="Times New Roman"/>
          <w:sz w:val="24"/>
          <w:szCs w:val="24"/>
        </w:rPr>
      </w:pPr>
      <w:r w:rsidRPr="007E4E4D">
        <w:rPr>
          <w:rFonts w:ascii="Times New Roman" w:hAnsi="Times New Roman" w:cs="Times New Roman"/>
          <w:color w:val="000000"/>
          <w:sz w:val="24"/>
          <w:szCs w:val="24"/>
        </w:rPr>
        <w:t>Овај закон ступа на снагу наредног дана од дана објављивања у „Службеном гласнику Републике Србије”.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 xml:space="preserve">ОДРЕДБЕ КОЈЕ НИСУ УНЕТЕ У </w:t>
      </w:r>
      <w:r w:rsidR="00EF59BE">
        <w:rPr>
          <w:rFonts w:ascii="Times New Roman" w:hAnsi="Times New Roman" w:cs="Times New Roman"/>
          <w:b/>
          <w:color w:val="000000"/>
          <w:sz w:val="24"/>
          <w:szCs w:val="24"/>
          <w:lang w:val="sr-Cyrl-RS"/>
        </w:rPr>
        <w:t>„</w:t>
      </w:r>
      <w:r w:rsidRPr="007E4E4D">
        <w:rPr>
          <w:rFonts w:ascii="Times New Roman" w:hAnsi="Times New Roman" w:cs="Times New Roman"/>
          <w:b/>
          <w:color w:val="000000"/>
          <w:sz w:val="24"/>
          <w:szCs w:val="24"/>
        </w:rPr>
        <w:t>ПРЕЧИШЋЕН ТЕКСТ”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Закон о изменама и допунама Закона o дувану: “Службени гласник РС”, број 90/2007-4</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9.</w:t>
      </w:r>
      <w:bookmarkStart w:id="0" w:name="_GoBack"/>
      <w:bookmarkEnd w:id="0"/>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Привредно друштво, предузеће или предузетник који је уписан у Регистар произвођача дуванских производа, а које до дана ступања на снагу овог закона није произвело или откупило домаћи обрађени дуван у складу са чланом 29. тачка 7) Закона о дувану („Службени гласник РС”, број 101/05), дужно је да до 31. децембра 2007. године, произведе или откупи домаћи обрађени дуван у количини од најмање 30% од сопствене годишње производње цигарета и других дуванских производа у Републици Србији, односно најмање 1.200 тона.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Ако произвођач дуванских производа не испуни обавезу из става 1. овог члана, Влада, на предлог Управе, доноси решење којим се одузима дозвола за производњу дуванских производа, на начин прописан одредбом члана 34. Закона о дувану („Службени гласник РС”, број 101/05).</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lastRenderedPageBreak/>
        <w:t>Изузетно од одредбе става 2. овог члана, ако произвођач дуванских производа не испуни обавезу из става 1. овог члана због наступања ванредних околности (поплава, суша, биљне болести и сл.), дужан је да у писаној форми о томе обавести Управу.</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Управа, по пријему обавештења из става 3. овог члана, утврђује стање залиха обрађеног домаћег дувана из претходне године и ако, по прибављеном мишљењу министарства надлежног за послове пољопривреде, утврди да су разлози неиспуњења обавезе оправдани, доноси решење о ослобађању произвођача дуванских производа од обавезе из става 1. овог члана.</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10.</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Изузетно од одредбе члана 45. став 2. Закона о дувану („Службени гласник РС”, број 101/05), усклађивање накнаде за сваки малопродајни објекат са стопом раста цена на мало за друго полугодиште 2007. године, извршиће се у јануару 2008. године.</w:t>
      </w:r>
    </w:p>
    <w:p w:rsidR="002855A4" w:rsidRPr="007E4E4D" w:rsidRDefault="009420A5">
      <w:pPr>
        <w:spacing w:after="15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12.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Закон о изменама и допунама Закона o дувану: “Службени гласник РС”, број 93/2012-20</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Овај закон ступа на снагу 1. октобра 2012. године, а одредбе чл. 1. и 3. овог закона примењиваће се од 1. јануара 2013. године.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Закон о изменама и допунама Закона o дувану: “Службени гласник РС”, број 95/2018-241</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71.</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 xml:space="preserve">Привредни субјекти уписани у одговарајуће регистре и евиденционе листе из чл. 5. и 6. Закона о дувану („Службени гласник РСˮ, бр. 101/05, </w:t>
      </w:r>
      <w:r w:rsidRPr="00165E9B">
        <w:rPr>
          <w:rFonts w:ascii="Times New Roman" w:hAnsi="Times New Roman" w:cs="Times New Roman"/>
          <w:color w:val="000000"/>
          <w:sz w:val="24"/>
          <w:szCs w:val="24"/>
          <w:u w:val="single"/>
        </w:rPr>
        <w:t>90/07</w:t>
      </w:r>
      <w:r w:rsidRPr="00165E9B">
        <w:rPr>
          <w:rFonts w:ascii="Times New Roman" w:hAnsi="Times New Roman" w:cs="Times New Roman"/>
          <w:color w:val="000000"/>
          <w:sz w:val="24"/>
          <w:szCs w:val="24"/>
        </w:rPr>
        <w:t>, 95/10, 36/11, 93/12 и 108/13), дужни су да у року од 30 дана од дана ступања на снагу овог закона ускладе своје пословање са одредбама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 xml:space="preserve">Привредни субјекти који се баве делатностима које овај закон уређује, а који нису по одредбама Закона о дувану („Службени гласник РСˮ, бр. 101/05, </w:t>
      </w:r>
      <w:r w:rsidRPr="00165E9B">
        <w:rPr>
          <w:rFonts w:ascii="Times New Roman" w:hAnsi="Times New Roman" w:cs="Times New Roman"/>
          <w:color w:val="000000"/>
          <w:sz w:val="24"/>
          <w:szCs w:val="24"/>
          <w:u w:val="single"/>
        </w:rPr>
        <w:t>90/07</w:t>
      </w:r>
      <w:r w:rsidRPr="00165E9B">
        <w:rPr>
          <w:rFonts w:ascii="Times New Roman" w:hAnsi="Times New Roman" w:cs="Times New Roman"/>
          <w:color w:val="000000"/>
          <w:sz w:val="24"/>
          <w:szCs w:val="24"/>
        </w:rPr>
        <w:t>, 95/10, 36/11, 93/12 и 108/13) уписани у регистре, односно евиденционе листе могу да наставе да обављају те делатности под условом да у року од 30 дана од дана ступања на снагу овог закона поднесу захтев за добијање дозволе за обављање делатности, односно упис у регистар, односно евиденциону листу у складу са овим законом.</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 xml:space="preserve">Одобрења за обављање делатности обраде дувана из члана 96. став 3. Закона о дувану („Службени гласник РСˮ, бр. 101/05, </w:t>
      </w:r>
      <w:r w:rsidRPr="00165E9B">
        <w:rPr>
          <w:rFonts w:ascii="Times New Roman" w:hAnsi="Times New Roman" w:cs="Times New Roman"/>
          <w:color w:val="000000"/>
          <w:sz w:val="24"/>
          <w:szCs w:val="24"/>
          <w:u w:val="single"/>
        </w:rPr>
        <w:t>90/07</w:t>
      </w:r>
      <w:r w:rsidRPr="00165E9B">
        <w:rPr>
          <w:rFonts w:ascii="Times New Roman" w:hAnsi="Times New Roman" w:cs="Times New Roman"/>
          <w:color w:val="000000"/>
          <w:sz w:val="24"/>
          <w:szCs w:val="24"/>
        </w:rPr>
        <w:t>, 95/10, 36/11, 93/12 и 108/13), која су издата по одредбама Закона о дувану („Службени гласник РСˮ, број 17/03), престају да важе у року од 90 дана од дана ступања на снагу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 xml:space="preserve">Решења из члана 96. став 4. Закона о дувану („Службени гласник РСˮ, бр. 101/05, </w:t>
      </w:r>
      <w:r w:rsidRPr="00165E9B">
        <w:rPr>
          <w:rFonts w:ascii="Times New Roman" w:hAnsi="Times New Roman" w:cs="Times New Roman"/>
          <w:color w:val="000000"/>
          <w:sz w:val="24"/>
          <w:szCs w:val="24"/>
          <w:u w:val="single"/>
        </w:rPr>
        <w:t>90/07</w:t>
      </w:r>
      <w:r w:rsidRPr="00165E9B">
        <w:rPr>
          <w:rFonts w:ascii="Times New Roman" w:hAnsi="Times New Roman" w:cs="Times New Roman"/>
          <w:color w:val="000000"/>
          <w:sz w:val="24"/>
          <w:szCs w:val="24"/>
        </w:rPr>
        <w:t xml:space="preserve">, 95/10, 36/11, 93/12 и 108/13), која су обрађивачима дувана издата приликом уписа у </w:t>
      </w:r>
      <w:r w:rsidRPr="00165E9B">
        <w:rPr>
          <w:rFonts w:ascii="Times New Roman" w:hAnsi="Times New Roman" w:cs="Times New Roman"/>
          <w:color w:val="000000"/>
          <w:sz w:val="24"/>
          <w:szCs w:val="24"/>
        </w:rPr>
        <w:lastRenderedPageBreak/>
        <w:t>Регистар обрађивача дувана по одредбама Закона о дувану („Службени гласник РСˮ, број 17/03), престају да важе у року од 90 дана од дана ступања на снагу овог закона.</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Изузетно од става 1. овог члана, привредни субјекти који су до дана ступања на снагу овог закона уписани у Регистар обрађивача дувана дужни су да ускладе своје пословање са одредбама овог закона у року од 90 дана од дана ступања на снагу овог закона и поднесу захтев за добијање дозволе за обављање делатности обраде дувана у складу са овим законом.</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Ако привредни субјект не усклади своје пословање, не поднесе захтев за добијање дозволе за обављање делатности, односно упис у регистар, односно евиденциону листу, у роковима предвиђеним овим чланом, Управа доноси решење којим се одузима дозвола за обављање делатности, односно брисање из регистра.</w:t>
      </w:r>
    </w:p>
    <w:p w:rsidR="002855A4" w:rsidRPr="00165E9B" w:rsidRDefault="009420A5">
      <w:pPr>
        <w:spacing w:after="120"/>
        <w:jc w:val="center"/>
        <w:rPr>
          <w:rFonts w:ascii="Times New Roman" w:hAnsi="Times New Roman" w:cs="Times New Roman"/>
          <w:b/>
          <w:sz w:val="24"/>
          <w:szCs w:val="24"/>
        </w:rPr>
      </w:pPr>
      <w:r w:rsidRPr="00165E9B">
        <w:rPr>
          <w:rFonts w:ascii="Times New Roman" w:hAnsi="Times New Roman" w:cs="Times New Roman"/>
          <w:b/>
          <w:color w:val="000000"/>
          <w:sz w:val="24"/>
          <w:szCs w:val="24"/>
        </w:rPr>
        <w:t>Члан 72.</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До успостављања функционалности портала е-Управа регистровани произвођач дувана дужан је да оверен кооперативни уговор као и измене уговора достави на захтев Управи у року који Управа одреди.</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Ако привредни субјект не достави оверен кооперативни уговор као и измене уговора, у року из става 1. овог члана, Управа доноси решење којим се одузима дозвола за обављање делатности.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73.</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Привредни субјект који је уписан у одговарајући регистар у складу са Законом о дувану („Службени гласник РСˮ, бр. 101/05, 90/07, 95/10, 36/11, 93/12 и 108/13), а обавља и промет дуванских производа по посебном поступку из члана 45. овог закона, дужан је да у року од 30 дана од дана ступања на снагу овог закона поднесе захтев за упис у Регистар привредних субјекaта који обављају промет дуванских производа по посебном поступку из члана 4.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74.</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Привредни субјект који је уписан у одговарајући регистар у складу са Законом о дувану („Службени гласник РСˮ, бр. 101/05, 90/07, 95/10, 36/11, 93/12 и 108/13), а обавља и делатност прераде дувана из члана 19. овог закона, дужан је да у року од 30 дана од дана ступања на снагу овог закона поднесе захтев за добијање дозволе за обављање делатности.</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На дан уписа у регистар, односно на дан почетка обављања делатности, привредни субјект дужан је да изврши попис залиха сировина и производа у свим магацинима, и пописне листе достави Управи за дуван у року од 15 дана од дана извршеног пописа.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75.</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 xml:space="preserve">Прво наредно усклађивање износа накнада из члана 32. став 3, члана 40. став 3, члана 45. став 1. тачка 4) и члана 54. став 3. Закона о дувану („Службени гласник РС”, бр. </w:t>
      </w:r>
      <w:r w:rsidRPr="00165E9B">
        <w:rPr>
          <w:rFonts w:ascii="Times New Roman" w:hAnsi="Times New Roman" w:cs="Times New Roman"/>
          <w:color w:val="000000"/>
          <w:sz w:val="24"/>
          <w:szCs w:val="24"/>
        </w:rPr>
        <w:lastRenderedPageBreak/>
        <w:t>101/05, 90/07, 95/10, 36/11, 93/12 и 108/13) извршиће се у јануару 2019. године са индексом потрошачких цена за друго полугодиште 2018. године.</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76.</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Подзаконска акта за спровођење овог закона донеће се у року од 60 дана од дана ступања на снагу овог закона.</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77.</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Србијеˮ.</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Закон о изменама и допунама Закона o дувану: “Службени гласник РС”, број 91/2019-81</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19.</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Прво наредно усклађивање износа накнада из члана 32. став 3, члана 45. став 1. тачка 4) и члана 64б став 2. тачка 4) Закона о дувану („Службени гласник РС”, бр. 101/05, 90/07, 95/10, 36/11, 93/12, 108/13 и 95/18) извршиће се у јануару 2020. године са индексом потрошачких цена у 2019. години.</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Прво годишње усклађивање износа накнаде из члана 16. овог закона извршиће се у јануару 2021. године са индексом потрошачких цена у 2020. години.</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b/>
          <w:color w:val="000000"/>
          <w:sz w:val="24"/>
          <w:szCs w:val="24"/>
        </w:rPr>
        <w:t>Члан 20.</w:t>
      </w:r>
    </w:p>
    <w:p w:rsidR="002855A4" w:rsidRPr="00165E9B" w:rsidRDefault="009420A5" w:rsidP="00165E9B">
      <w:pPr>
        <w:spacing w:after="150"/>
        <w:jc w:val="both"/>
        <w:rPr>
          <w:rFonts w:ascii="Times New Roman" w:hAnsi="Times New Roman" w:cs="Times New Roman"/>
          <w:sz w:val="24"/>
          <w:szCs w:val="24"/>
        </w:rPr>
      </w:pPr>
      <w:r w:rsidRPr="00165E9B">
        <w:rPr>
          <w:rFonts w:ascii="Times New Roman" w:hAnsi="Times New Roman" w:cs="Times New Roman"/>
          <w:color w:val="000000"/>
          <w:sz w:val="24"/>
          <w:szCs w:val="24"/>
        </w:rPr>
        <w:t>Овај закон ступа на снагу осмог дана од дана објављивања у „Службеном гласнику Републике Србијеˮ.</w:t>
      </w:r>
    </w:p>
    <w:p w:rsidR="002855A4" w:rsidRPr="007E4E4D" w:rsidRDefault="009420A5">
      <w:pPr>
        <w:spacing w:after="120"/>
        <w:jc w:val="center"/>
        <w:rPr>
          <w:rFonts w:ascii="Times New Roman" w:hAnsi="Times New Roman" w:cs="Times New Roman"/>
          <w:sz w:val="24"/>
          <w:szCs w:val="24"/>
        </w:rPr>
      </w:pPr>
      <w:r w:rsidRPr="007E4E4D">
        <w:rPr>
          <w:rFonts w:ascii="Times New Roman" w:hAnsi="Times New Roman" w:cs="Times New Roman"/>
          <w:i/>
          <w:color w:val="000000"/>
          <w:sz w:val="24"/>
          <w:szCs w:val="24"/>
        </w:rPr>
        <w:t> </w:t>
      </w:r>
    </w:p>
    <w:p w:rsidR="002855A4" w:rsidRPr="007E4E4D" w:rsidRDefault="009420A5">
      <w:pPr>
        <w:spacing w:after="150"/>
        <w:rPr>
          <w:rFonts w:ascii="Times New Roman" w:hAnsi="Times New Roman" w:cs="Times New Roman"/>
          <w:sz w:val="24"/>
          <w:szCs w:val="24"/>
        </w:rPr>
      </w:pPr>
      <w:r w:rsidRPr="007E4E4D">
        <w:rPr>
          <w:rFonts w:ascii="Times New Roman" w:hAnsi="Times New Roman" w:cs="Times New Roman"/>
          <w:color w:val="000000"/>
          <w:sz w:val="24"/>
          <w:szCs w:val="24"/>
        </w:rPr>
        <w:t> </w:t>
      </w:r>
    </w:p>
    <w:sectPr w:rsidR="002855A4" w:rsidRPr="007E4E4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A4"/>
    <w:rsid w:val="000E1D55"/>
    <w:rsid w:val="00165E9B"/>
    <w:rsid w:val="002855A4"/>
    <w:rsid w:val="00431BD2"/>
    <w:rsid w:val="00760245"/>
    <w:rsid w:val="007E4E4D"/>
    <w:rsid w:val="008D042F"/>
    <w:rsid w:val="009420A5"/>
    <w:rsid w:val="00A245EF"/>
    <w:rsid w:val="00B41BA2"/>
    <w:rsid w:val="00EF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45DE"/>
  <w15:docId w15:val="{473084B9-997D-4A2A-BA49-290AFA8E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431B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91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22554</Words>
  <Characters>128561</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Avramovic</dc:creator>
  <cp:lastModifiedBy>Sonja Avramovic</cp:lastModifiedBy>
  <cp:revision>3</cp:revision>
  <dcterms:created xsi:type="dcterms:W3CDTF">2020-01-06T08:26:00Z</dcterms:created>
  <dcterms:modified xsi:type="dcterms:W3CDTF">2020-01-06T08:29:00Z</dcterms:modified>
</cp:coreProperties>
</file>