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483" w:rsidRDefault="00155315">
      <w:pPr>
        <w:spacing w:after="150"/>
      </w:pPr>
      <w:bookmarkStart w:id="0" w:name="_GoBack"/>
      <w:bookmarkEnd w:id="0"/>
      <w:r>
        <w:rPr>
          <w:rFonts w:ascii="Arial"/>
          <w:color w:val="000000"/>
        </w:rPr>
        <w:t>﻿</w:t>
      </w:r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4E5483" w:rsidRDefault="00155315">
      <w:pPr>
        <w:spacing w:after="150"/>
        <w:jc w:val="center"/>
      </w:pPr>
      <w:r>
        <w:rPr>
          <w:b/>
          <w:color w:val="000000"/>
        </w:rPr>
        <w:t>650</w:t>
      </w:r>
    </w:p>
    <w:p w:rsidR="004E5483" w:rsidRDefault="00155315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25д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4. и 5,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32.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4. и 5,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40.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4. и 5,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45.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2. и 3,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54.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4. и 5.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64б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>. 3. и 4.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дувану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</w:t>
      </w:r>
      <w:proofErr w:type="spellEnd"/>
      <w:r>
        <w:rPr>
          <w:color w:val="000000"/>
        </w:rPr>
        <w:t xml:space="preserve">. 101/05, 90/07, 95/10, 36/11, 93/12, 108/13, 95/18 и 91/19)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19. </w:t>
      </w:r>
      <w:proofErr w:type="spellStart"/>
      <w:r>
        <w:rPr>
          <w:color w:val="000000"/>
        </w:rPr>
        <w:t>став</w:t>
      </w:r>
      <w:proofErr w:type="spellEnd"/>
      <w:r>
        <w:rPr>
          <w:color w:val="000000"/>
        </w:rPr>
        <w:t xml:space="preserve"> 2.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изменама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допунама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дувану</w:t>
      </w:r>
      <w:proofErr w:type="spellEnd"/>
      <w:r>
        <w:rPr>
          <w:color w:val="000000"/>
        </w:rPr>
        <w:t xml:space="preserve"> („</w:t>
      </w:r>
      <w:proofErr w:type="spellStart"/>
      <w:r>
        <w:rPr>
          <w:color w:val="000000"/>
        </w:rPr>
        <w:t>Службени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</w:t>
      </w:r>
      <w:proofErr w:type="spellEnd"/>
      <w:r>
        <w:rPr>
          <w:color w:val="000000"/>
        </w:rPr>
        <w:t xml:space="preserve"> РС”,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91/19),</w:t>
      </w:r>
    </w:p>
    <w:p w:rsidR="004E5483" w:rsidRDefault="00155315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објављује</w:t>
      </w:r>
      <w:proofErr w:type="spellEnd"/>
    </w:p>
    <w:p w:rsidR="004E5483" w:rsidRDefault="00155315">
      <w:pPr>
        <w:spacing w:after="225"/>
        <w:jc w:val="center"/>
      </w:pPr>
      <w:r>
        <w:rPr>
          <w:b/>
          <w:color w:val="000000"/>
        </w:rPr>
        <w:t>УСКЛАЂЕНЕ ИЗНОСЕ</w:t>
      </w:r>
    </w:p>
    <w:p w:rsidR="004E5483" w:rsidRDefault="00155315">
      <w:pPr>
        <w:spacing w:after="150"/>
        <w:jc w:val="center"/>
      </w:pPr>
      <w:proofErr w:type="spellStart"/>
      <w:r>
        <w:rPr>
          <w:b/>
          <w:color w:val="000000"/>
        </w:rPr>
        <w:t>накнада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</w:t>
      </w:r>
      <w:r>
        <w:rPr>
          <w:b/>
          <w:color w:val="000000"/>
        </w:rPr>
        <w:t xml:space="preserve">25д </w:t>
      </w:r>
      <w:proofErr w:type="spellStart"/>
      <w:r>
        <w:rPr>
          <w:b/>
          <w:color w:val="000000"/>
        </w:rPr>
        <w:t>став</w:t>
      </w:r>
      <w:proofErr w:type="spellEnd"/>
      <w:r>
        <w:rPr>
          <w:b/>
          <w:color w:val="000000"/>
        </w:rPr>
        <w:t xml:space="preserve"> 3,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32. </w:t>
      </w:r>
      <w:proofErr w:type="spellStart"/>
      <w:r>
        <w:rPr>
          <w:b/>
          <w:color w:val="000000"/>
        </w:rPr>
        <w:t>став</w:t>
      </w:r>
      <w:proofErr w:type="spellEnd"/>
      <w:r>
        <w:rPr>
          <w:b/>
          <w:color w:val="000000"/>
        </w:rPr>
        <w:t xml:space="preserve"> 3,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40. </w:t>
      </w:r>
      <w:proofErr w:type="spellStart"/>
      <w:r>
        <w:rPr>
          <w:b/>
          <w:color w:val="000000"/>
        </w:rPr>
        <w:t>став</w:t>
      </w:r>
      <w:proofErr w:type="spellEnd"/>
      <w:r>
        <w:rPr>
          <w:b/>
          <w:color w:val="000000"/>
        </w:rPr>
        <w:t xml:space="preserve"> 3,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45. </w:t>
      </w:r>
      <w:proofErr w:type="spellStart"/>
      <w:r>
        <w:rPr>
          <w:b/>
          <w:color w:val="000000"/>
        </w:rPr>
        <w:t>став</w:t>
      </w:r>
      <w:proofErr w:type="spellEnd"/>
      <w:r>
        <w:rPr>
          <w:b/>
          <w:color w:val="000000"/>
        </w:rPr>
        <w:t xml:space="preserve"> 1. </w:t>
      </w:r>
      <w:proofErr w:type="spellStart"/>
      <w:r>
        <w:rPr>
          <w:b/>
          <w:color w:val="000000"/>
        </w:rPr>
        <w:t>тачка</w:t>
      </w:r>
      <w:proofErr w:type="spellEnd"/>
      <w:r>
        <w:rPr>
          <w:b/>
          <w:color w:val="000000"/>
        </w:rPr>
        <w:t xml:space="preserve"> 4),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54. </w:t>
      </w:r>
      <w:proofErr w:type="spellStart"/>
      <w:r>
        <w:rPr>
          <w:b/>
          <w:color w:val="000000"/>
        </w:rPr>
        <w:t>став</w:t>
      </w:r>
      <w:proofErr w:type="spellEnd"/>
      <w:r>
        <w:rPr>
          <w:b/>
          <w:color w:val="000000"/>
        </w:rPr>
        <w:t xml:space="preserve"> 3.</w:t>
      </w:r>
      <w:r>
        <w:br/>
      </w:r>
      <w:r>
        <w:rPr>
          <w:b/>
          <w:color w:val="000000"/>
        </w:rPr>
        <w:t xml:space="preserve">и </w:t>
      </w:r>
      <w:proofErr w:type="spellStart"/>
      <w:r>
        <w:rPr>
          <w:b/>
          <w:color w:val="000000"/>
        </w:rPr>
        <w:t>члана</w:t>
      </w:r>
      <w:proofErr w:type="spellEnd"/>
      <w:r>
        <w:rPr>
          <w:b/>
          <w:color w:val="000000"/>
        </w:rPr>
        <w:t xml:space="preserve"> 64б </w:t>
      </w:r>
      <w:proofErr w:type="spellStart"/>
      <w:r>
        <w:rPr>
          <w:b/>
          <w:color w:val="000000"/>
        </w:rPr>
        <w:t>став</w:t>
      </w:r>
      <w:proofErr w:type="spellEnd"/>
      <w:r>
        <w:rPr>
          <w:b/>
          <w:color w:val="000000"/>
        </w:rPr>
        <w:t xml:space="preserve"> 2. </w:t>
      </w:r>
      <w:proofErr w:type="spellStart"/>
      <w:r>
        <w:rPr>
          <w:b/>
          <w:color w:val="000000"/>
        </w:rPr>
        <w:t>тачка</w:t>
      </w:r>
      <w:proofErr w:type="spellEnd"/>
      <w:r>
        <w:rPr>
          <w:b/>
          <w:color w:val="000000"/>
        </w:rPr>
        <w:t xml:space="preserve"> 4) </w:t>
      </w:r>
      <w:proofErr w:type="spellStart"/>
      <w:r>
        <w:rPr>
          <w:b/>
          <w:color w:val="000000"/>
        </w:rPr>
        <w:t>Закона</w:t>
      </w:r>
      <w:proofErr w:type="spellEnd"/>
      <w:r>
        <w:rPr>
          <w:b/>
          <w:color w:val="000000"/>
        </w:rPr>
        <w:t xml:space="preserve"> о </w:t>
      </w:r>
      <w:proofErr w:type="spellStart"/>
      <w:r>
        <w:rPr>
          <w:b/>
          <w:color w:val="000000"/>
        </w:rPr>
        <w:t>дувану</w:t>
      </w:r>
      <w:proofErr w:type="spellEnd"/>
    </w:p>
    <w:p w:rsidR="004E5483" w:rsidRDefault="00155315">
      <w:pPr>
        <w:spacing w:after="150"/>
      </w:pPr>
      <w:r>
        <w:rPr>
          <w:color w:val="000000"/>
        </w:rPr>
        <w:t xml:space="preserve">1. </w:t>
      </w:r>
      <w:proofErr w:type="spellStart"/>
      <w:r>
        <w:rPr>
          <w:color w:val="000000"/>
        </w:rPr>
        <w:t>Усклађени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25д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4. и 5,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32.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4. и 5,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40.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4. и 5,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45.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>. 2. и 3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54.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4. и 5. и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64б </w:t>
      </w:r>
      <w:proofErr w:type="spellStart"/>
      <w:r>
        <w:rPr>
          <w:color w:val="000000"/>
        </w:rPr>
        <w:t>ст</w:t>
      </w:r>
      <w:proofErr w:type="spellEnd"/>
      <w:r>
        <w:rPr>
          <w:color w:val="000000"/>
        </w:rPr>
        <w:t xml:space="preserve">. 3. и 4.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дувану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индексом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потрошачких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цена</w:t>
      </w:r>
      <w:proofErr w:type="spellEnd"/>
      <w:r>
        <w:rPr>
          <w:color w:val="000000"/>
        </w:rPr>
        <w:t xml:space="preserve"> у 2020. </w:t>
      </w:r>
      <w:proofErr w:type="spellStart"/>
      <w:r>
        <w:rPr>
          <w:color w:val="000000"/>
        </w:rPr>
        <w:t>године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износе</w:t>
      </w:r>
      <w:proofErr w:type="spellEnd"/>
      <w:r>
        <w:rPr>
          <w:color w:val="000000"/>
        </w:rPr>
        <w:t>:</w:t>
      </w:r>
    </w:p>
    <w:p w:rsidR="004E5483" w:rsidRDefault="00155315">
      <w:pPr>
        <w:spacing w:after="150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прерађивача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дувана</w:t>
      </w:r>
      <w:proofErr w:type="spellEnd"/>
      <w:r>
        <w:rPr>
          <w:color w:val="000000"/>
        </w:rPr>
        <w:t xml:space="preserve"> – 10.818.840,00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;</w:t>
      </w:r>
    </w:p>
    <w:p w:rsidR="004E5483" w:rsidRDefault="00155315">
      <w:pPr>
        <w:spacing w:after="150"/>
      </w:pPr>
      <w:r>
        <w:rPr>
          <w:color w:val="000000"/>
        </w:rPr>
        <w:t xml:space="preserve">2)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произвођача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дуванских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– 21.567.147,74 </w:t>
      </w:r>
      <w:proofErr w:type="spellStart"/>
      <w:r>
        <w:rPr>
          <w:color w:val="000000"/>
        </w:rPr>
        <w:t>динар</w:t>
      </w:r>
      <w:r>
        <w:rPr>
          <w:color w:val="000000"/>
        </w:rPr>
        <w:t>а</w:t>
      </w:r>
      <w:proofErr w:type="spellEnd"/>
      <w:r>
        <w:rPr>
          <w:color w:val="000000"/>
        </w:rPr>
        <w:t>;</w:t>
      </w:r>
    </w:p>
    <w:p w:rsidR="004E5483" w:rsidRDefault="00155315">
      <w:pPr>
        <w:spacing w:after="150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трговаца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велико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дуванским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производима</w:t>
      </w:r>
      <w:proofErr w:type="spellEnd"/>
      <w:r>
        <w:rPr>
          <w:color w:val="000000"/>
        </w:rPr>
        <w:t xml:space="preserve"> – 10.818.840,00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;</w:t>
      </w:r>
    </w:p>
    <w:p w:rsidR="004E5483" w:rsidRDefault="00155315">
      <w:pPr>
        <w:spacing w:after="150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добијање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дозволе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делатности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трговине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мало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дуванским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производима</w:t>
      </w:r>
      <w:proofErr w:type="spellEnd"/>
      <w:r>
        <w:rPr>
          <w:color w:val="000000"/>
        </w:rPr>
        <w:t xml:space="preserve"> – 15.525,61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;</w:t>
      </w:r>
    </w:p>
    <w:p w:rsidR="004E5483" w:rsidRDefault="00155315">
      <w:pPr>
        <w:spacing w:after="150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увозника</w:t>
      </w:r>
      <w:proofErr w:type="spellEnd"/>
      <w:r>
        <w:rPr>
          <w:color w:val="000000"/>
        </w:rPr>
        <w:t xml:space="preserve"> – 10.818.840,00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;</w:t>
      </w:r>
    </w:p>
    <w:p w:rsidR="004E5483" w:rsidRDefault="00155315">
      <w:pPr>
        <w:spacing w:after="150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упис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Регистар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субјеката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обављају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промет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дуванских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производа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посебном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поступку</w:t>
      </w:r>
      <w:proofErr w:type="spellEnd"/>
      <w:r>
        <w:rPr>
          <w:color w:val="000000"/>
        </w:rPr>
        <w:t xml:space="preserve"> – 2.580.617,50 </w:t>
      </w:r>
      <w:proofErr w:type="spellStart"/>
      <w:r>
        <w:rPr>
          <w:color w:val="000000"/>
        </w:rPr>
        <w:t>динара</w:t>
      </w:r>
      <w:proofErr w:type="spellEnd"/>
      <w:r>
        <w:rPr>
          <w:color w:val="000000"/>
        </w:rPr>
        <w:t>.</w:t>
      </w:r>
    </w:p>
    <w:p w:rsidR="004E5483" w:rsidRDefault="00155315">
      <w:pPr>
        <w:spacing w:after="150"/>
      </w:pPr>
      <w:r>
        <w:rPr>
          <w:color w:val="000000"/>
        </w:rPr>
        <w:t xml:space="preserve">2. </w:t>
      </w:r>
      <w:proofErr w:type="spellStart"/>
      <w:r>
        <w:rPr>
          <w:color w:val="000000"/>
        </w:rPr>
        <w:t>Усклађени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накнада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тачке</w:t>
      </w:r>
      <w:proofErr w:type="spellEnd"/>
      <w:r>
        <w:rPr>
          <w:color w:val="000000"/>
        </w:rPr>
        <w:t xml:space="preserve"> 1. </w:t>
      </w:r>
      <w:proofErr w:type="spellStart"/>
      <w:r>
        <w:rPr>
          <w:color w:val="000000"/>
        </w:rPr>
        <w:t>примењују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осмог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4E5483" w:rsidRDefault="00155315">
      <w:pPr>
        <w:spacing w:after="150"/>
        <w:jc w:val="right"/>
      </w:pPr>
      <w:r>
        <w:rPr>
          <w:color w:val="000000"/>
        </w:rPr>
        <w:t xml:space="preserve">05 </w:t>
      </w:r>
      <w:proofErr w:type="spellStart"/>
      <w:r>
        <w:rPr>
          <w:color w:val="000000"/>
        </w:rPr>
        <w:t>бро</w:t>
      </w:r>
      <w:r>
        <w:rPr>
          <w:color w:val="000000"/>
        </w:rPr>
        <w:t>ј</w:t>
      </w:r>
      <w:proofErr w:type="spellEnd"/>
      <w:r>
        <w:rPr>
          <w:color w:val="000000"/>
        </w:rPr>
        <w:t xml:space="preserve"> 43-1211/2021</w:t>
      </w:r>
    </w:p>
    <w:p w:rsidR="004E5483" w:rsidRDefault="00155315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11. </w:t>
      </w:r>
      <w:proofErr w:type="spellStart"/>
      <w:r>
        <w:rPr>
          <w:color w:val="000000"/>
        </w:rPr>
        <w:t>фебруара</w:t>
      </w:r>
      <w:proofErr w:type="spellEnd"/>
      <w:r>
        <w:rPr>
          <w:color w:val="000000"/>
        </w:rPr>
        <w:t xml:space="preserve"> 2021. </w:t>
      </w:r>
      <w:proofErr w:type="spellStart"/>
      <w:r>
        <w:rPr>
          <w:color w:val="000000"/>
        </w:rPr>
        <w:t>године</w:t>
      </w:r>
      <w:proofErr w:type="spellEnd"/>
    </w:p>
    <w:p w:rsidR="004E5483" w:rsidRDefault="00155315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4E5483" w:rsidRDefault="00155315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>,</w:t>
      </w:r>
    </w:p>
    <w:p w:rsidR="004E5483" w:rsidRDefault="00155315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4E548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83"/>
    <w:rsid w:val="00155315"/>
    <w:rsid w:val="004E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EE4489-F0AE-4A34-BA78-3DBD4AE7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 Karapandzic</dc:creator>
  <cp:lastModifiedBy>Goran Karapandzic</cp:lastModifiedBy>
  <cp:revision>2</cp:revision>
  <dcterms:created xsi:type="dcterms:W3CDTF">2021-02-19T12:09:00Z</dcterms:created>
  <dcterms:modified xsi:type="dcterms:W3CDTF">2021-02-19T12:09:00Z</dcterms:modified>
</cp:coreProperties>
</file>