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10894" w14:textId="b410894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2144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28. став 3. Закона о републичким административним таксама („Службени гласник РС”, бр. 43/03, 51/03 – исправка, 53/04, 42/05, 61/05, 101/05 – др. закон, 42/06, 47/07, 54/08, 5/09, 54/09, 35/10, 50/11, 70/11, 55/12, 93/12, 47/13, 65/13 – др. закон, 57/14, 45/15, 83/15, 112/15, 50/16, 61/17, 113/17, 3/18 – исправка, 50/18 и 95/18),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објављује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УСКЛАЂЕНЕ ДИНАРСКЕ ИЗНОСЕ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из Тарифе републичких административних такси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Динарски износи републичких административних такси прописаних Законом о републичким административним таксама у делу – Тарифа републичких административних такси, која је саставни део Закона о републичким административним таксама („Службени гласник РС”, бр. 43/03, 51/03 – исправка, 53/04, 42/05, 61/05, 101/05 – др. закон, 42/06, 47/07, 54/08, 5/09, 54/09, 35/10, 50/11, 70/11, 55/12, 93/12, 47/13, 65/13 – др. закон, 57/14, 45/15, 83/15, 112/15, 50/16, 61/17, 113/17 и 3/18 – исправка, 50/18 и 95/18), усклађују се годишњим индексом потрошачких цена, који је објавио Републички завод за статистику, за период од 1. маја 2018. године до 30. априла 2019. године, тако да гласе: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51"/>
        <w:gridCol w:w="6049"/>
      </w:tblGrid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усклађени износ таксе</w:t>
            </w:r>
          </w:p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у динарима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1) у Тарифном броју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2) у Тарифном броју 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3) у Тарифном броју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4) у Тарифном броју 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5) у Тарифном броју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6) у Тарифном броју 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7) у Тарифном броју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8) у Тарифном броју 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9) у Тарифном броју 10.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10) у Тарифном броју 11.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11) у Тарифном броју 12.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12) у Тарифном броју 13: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13) у Тарифном броју 14: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14) у Тарифном броју 15.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15) у Тарифном броју 16: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16) у Тарифном броју 17.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17) у Тарифном броју 18.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18) у Тарифном броју 19: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19) у Тарифном броју 21: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20) у Тарифном броју 23: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477.200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21) у Тарифном броју 25: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22) у Тарифном броју 26: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23) у Тарифном броју 27: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24) у Тарифном броју 28: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277.700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277.700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124.960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15.000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25) у Тарифном броју 29.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26) у Тарифном броју 30: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27) у Тарифном броју 32: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37.280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37.280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28) у Тарифном броју 33: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 у Напомени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 у Напомени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29) у Тарифном броју 34.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30) у Тарифном броју 35: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31) у Тарифном броју 37: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12.400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32) у Тарифном броју 39: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33) у Тарифном броју 40: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34) у Тарифном броју 41: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35) у Тарифном броју 42: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36) у Тарифном броју 43: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103.380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37) у Тарифном броју 43а: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45.760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56.650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45.760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38) у Тарифном броју 43б: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81.700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39) у Тарифном броју 43в: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у Напомени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40) у Тарифном броју 43г: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41) у Тарифном броју 44: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42) у Тарифном броју 45.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43) у Тарифном броју 46: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29.160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95.430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95.430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846.970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583.150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291.590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у Напомени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44) у Тарифном броју 46а: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41.760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41.760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45) у Тарифном броју 47: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46) у Тарифном броју 48.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47) у Тарифном броју 49.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48) у Тарифном броју 50: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49) у Тарифном броју 56: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50) у Тарифном броју 57.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51) у Тарифном броју 58: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52) у Тарифном броју 58а: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53) у Тарифном броју 60.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38.880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54) у Тарифном броју 61: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55) у Тарифном броју 61а: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56) у Тарифном броју 64: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57) у Тарифном броју 65: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58) у Тарифном броју 66: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59) у Тарифном броју 67: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60) у Тарифном броју 70: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7.580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61) у Тарифном броју 71: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15.000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62) у Тарифном броју 72: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63) у Тарифном броју 73.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7.560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64) у Тарифном броју 76: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65) у Тарифном броју 77: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66) у Тарифном броју 78: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67) у Тарифном броју 91а: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68) у Тарифном броју 92.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526.140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69) у Тарифном броју 93: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70) у Тарифном броју 94: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71) у Тарифном броју 95: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8.770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72) у Тарифном броју 96: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73) у Тарифном броју 97: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74) у Тарифном броју 98: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5.000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5.000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75) у Тарифном броју 99: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76) у Тарифном броју 100: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77) у Тарифном броју 101: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78) у Тарифном броју 102: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79) у Тарифном броју 104: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80) у Тарифном броју 105: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81) у Тарифном броју 106: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82) у Тарифном броју 107: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83) у Тарифном броју 108: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84) у Тарифном броју 109.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85) у Тарифном броју 110: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86) у Тарифном броју 111: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44.580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57.310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76.410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82.770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89.140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95.500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87) у Тарифном броју 112: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88) у Тарифном броју 113: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93.900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114.770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135.640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156.510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177.370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89) у Тарифном броју 114.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90) у Тарифном броју 115: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91) у Тарифном броју 116: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92) у Тарифном броју 117: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93) у Тарифном броју 118: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94) у Тарифном броју 119: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95) у Тарифном броју 120: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96) у Тарифном броју 121: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97) у Тарифном броју 122: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98) у Тарифном броју 123: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99) у Тарифном броју 124: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100) у Тарифном броју 125: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101) у Тарифном броју 126: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102) у Тарифном броју 126а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103) у Тарифном броју 127.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104) у Тарифном броју 128: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105) у Тарифном броју 129: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106) у Тарифном броју 130: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107) у Тарифном броју 131: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127.260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127.260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21.860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108) у Тарифном броју 132: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109) у Тарифном броју 133.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110) у Тарифном броју 134.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111) у Тарифном броју 134а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112) у Тарифном броју 134б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113) у Тарифном броју 134в: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114) у Тарифном броју 134г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115) у Тарифном броју 134д: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116) у Тарифном броју 134ђ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117) у Тарифном броју 134е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118) у Тарифном броју 134ж: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20.560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119) у Тарифном броју 134з: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120) у Тарифном броју 134и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121) у Тарифном броју 134ј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122) у Тарифном броју 134к: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123) у Тарифном броју 134л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124) у Тарифном броју 134љ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125) у Тарифном броју 135: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59.780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1а)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1б)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1в)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1г)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126.270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3а)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121.530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3б)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3в)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59.730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3г)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3д)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29.880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4а)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105.210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5а)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5б)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5в)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101.260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5г)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101.260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5д)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5ђ)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254.490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127.260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127.260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14а)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14б)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126) у Тарифном броју 135a: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95.520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127) у Тарифном броју 135б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59.780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128) у Тарифном броју 135в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59.780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129) у Тарифном броју 139: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130) у Тарифном броју 140: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131) у Тарифном броју 140а: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124.850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132) у Тарифном броју 140б: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124.850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133) у Тарифном броју 140в: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134) у Тарифном броју 141: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135) у Тарифном броју 142.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136) у Тарифном броју 143: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137) у Тарифном броју 144: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138) у Тарифном броју 144а: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15.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15.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139) у Тарифном броју 145: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140) у Тарифном броју 146.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	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1.770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141) у Тарифном броју 146а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	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142) у Тарифном броју 147: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143) у Тарифном броју 148: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57.390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122.290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122.290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144.500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103.300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122.070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90.770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72.510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58.430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103.300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241.020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99.120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141.900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15.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190.420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15.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93.380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15.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15.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16.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92.340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16.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16.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16.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17.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129.900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17.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64.680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17.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17.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18.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106.420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18.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18.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18.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19.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147.640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19.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19.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19.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20.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20.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20.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20.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161.720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271.800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125.200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2.400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161.720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23.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24.	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93.380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93.380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91.820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144) у Тарифном броју 149: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49.970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145) у Тарифном броју 150: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146) у Тарифном броју 151: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83.300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111.080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222.170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249.920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147) у Тарифном броју 152: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69.430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99.980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138.860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49.970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166.620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222.170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148) у Тарифном броју 153: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149) у Тарифном броју 153а: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150) у Тарифном броју 153б: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151) у Тарифном броју 154: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39.980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147.310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152) у Тарифном броју 154а: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67.460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133.470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125.200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500.910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993.800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269.630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375.700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313.010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698.310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325.970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319.600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369.980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553.650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596.190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242.490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374.870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409.190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600.170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610.670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735.010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932.540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277.380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373.210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518.730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605.740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675.780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675.780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736.070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806.130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254.340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271.430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624.960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747.100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125.200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144.280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164.620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276.550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292.140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73.780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149.430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259.300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493.600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848.510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891.750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1.279.530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1.015.570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1.249.950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789.460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1.007.630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1.455.090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381.090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488.560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371.840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485.340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446.250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323.240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433.810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702.710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778.200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575.510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741.770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684.730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842.350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940.780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570.050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698.490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965.100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1.146.450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333.460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372.900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535.670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522.680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541.760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698.490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730.220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954.540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341.300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525.450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336.360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355.980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328.790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541.210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653.590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793.130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991.230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166.670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781.500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911.680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153) у Тарифном броју 154б: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92.120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154) у Тарифном броју 154в: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165.520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68.460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71.450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142.910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97.460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108.960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59.100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76.090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109.140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120.120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137.840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149.490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67.090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86.250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108.130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117.120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129.440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126.570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143.790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149.140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119.680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137.590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93.450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144.610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148.950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159.850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212.740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177.660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200.230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144.020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187.210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237.060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59.130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68.270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56.530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74.310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112.000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115.040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96.850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112.410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120.800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135.520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151.510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89.380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98.520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157.090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171.550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58.630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82.580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86.010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98.520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104.830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77.310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58.190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108.930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117.920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139.030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124.720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155) у Тарифном броју 154г: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108.020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146.460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330.230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112.380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139.930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139.610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279.330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105.140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98.850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111.750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132.170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170.190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198.340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97.550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132.590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142.370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197.430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219.610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252.450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290.120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111.670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158.930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217.350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250.520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246.480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276.030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292.450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94.000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103.870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219.900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269.820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51.300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86.540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95.010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61.510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97.900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163.090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265.340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290.360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382.430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337.170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389.990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263.080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345.490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458.350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118.070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144.060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102.490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116.170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123.360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93.200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140.630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220.340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218.480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173.560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203.300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226.040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255.800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285.960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167.010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184.160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289.740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97.350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118.500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147.910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140.610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156.610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184.160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246.260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138.030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86.360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102.780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88.060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142.760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197.360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218.060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261.140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201.680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228.310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156) у Тарифном броју 154д: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157) у Тарифном броју 154ђ: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158) у Тарифном броју 154е: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92.120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159) у Тарифном броју 154ж: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60.160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74.530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122.830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168.440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377.350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126.160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158.980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159.370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318.810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118.970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7)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110.820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7)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126.580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7)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150.070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7)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193.780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7)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226.160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151.090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162.330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225.650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250.130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287.900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331.220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126.000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180.330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229.420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247.520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9)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285.690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9)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281.040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9)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314.470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9)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333.350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106.150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117.510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250.460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10)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307.880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58.990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99.510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109.260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12)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112.570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185.060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302.180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330.940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13)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13)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436.810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13)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13)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445.510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299.570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394.360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524.140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135.240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117.320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133.050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141.320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105.800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160.320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252.000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249.850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197.640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231.860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257.510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18)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291.750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18) подтачка (9)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326.420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190.660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308.370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340.460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134.890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168.700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160.300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178.710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220.340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281.810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102.820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157.340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99.320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118.200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107.120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101.260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164.190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25)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225.040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25)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249.380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25)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298.930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231.930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26)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262.550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160) у Тарифном броју 154з: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161) у Тарифном броју 154и: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165.520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68.460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71.450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142.910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97.460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108.960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59.100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76.090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109.140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120.120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137.840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149.500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67.090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86.250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108.130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117.120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129.440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126.570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143.790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149.140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119.680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137.590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93.450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144.610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148.950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159.850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212.740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177.660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200.230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144.020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187.210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237.060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59.130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68.270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56.530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74.310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112.000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115.040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96.850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112.410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120.800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135.520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151.510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89.380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98.520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157.090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171.550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58.630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82.580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86.010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98.520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104.830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77.310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58.190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108.930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117.920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139.030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124.720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162) у Тарифном броју 154ј: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82.760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40.150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68.910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74.750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43.130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58.550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64.720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71.900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74.570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59.840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68.790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17.320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12)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72.300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74.480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13)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13)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106.360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13)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88.830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13)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100.110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72.010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93.600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118.520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29.560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37.160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57.520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56.110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60.400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18)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67.760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18) подтачка (9)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49.260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85.780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29.320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41.280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37.630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49.260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26.560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25)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25)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58.950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25)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69.510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26)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163) у Тарифном броју 154к: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260.270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429.900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469.520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990.200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1.421.140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3.130.510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924.670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1.140.190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1.199.880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2.455.970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1.023.110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1.014.010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1.169.150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1.525.390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1.665.870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1.140.570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1.271.770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1.870.450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1.871.500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2.483.150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2.912.490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943.450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1.278.030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1.605.130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1.884.180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2.112.130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2.094.940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2.326.790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2.528.310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829.930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899.000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1.884.180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2.326.790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417.350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486.050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555.840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964.130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1.043.370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279.820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457.030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806.500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1.363.820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2.282.040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2.471.990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2.628.340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3.857.730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2.971.040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3.710.350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2.374.040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3.016.090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4.528.970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1.119.660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1.485.380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1.147.140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1.497.500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1.399.490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1.054.900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1.426.950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2.067.560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2.327.300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1.639.810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2.205.670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2.011.900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2.520.410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 подтачка (9)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2.748.470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1.609.920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2.072.130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2.894.540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3.422.980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1.065.120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1.187.070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1.493.020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1.438.840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1.540.440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2.072.130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2.009.340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2.808.690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1.114.160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1.482.800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538.940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882.700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1.165.060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1.049.570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1.487.690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1.859.100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2.304.470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2.845.400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538.940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2.294.590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26)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2.653.950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164) у Тарифном броју 154л: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94.800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165) у Тарифном броју 154љ: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166) у Тарифном броју 154м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167) у Тарифном броју 154н: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168) у Тарифном броју 154њ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169) у Тарифном броју 154о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170) у Тарифном броју 154п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171) у Тарифном броју 154р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30.400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172) у Тарифном броју 154с: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173) у Тарифном броју 154т: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92.130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174) у Тарифном броју 154ћ: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92.130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175) у Тарифном броју 154у: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176) у Тарифном броју 154ф: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177) у Тарифном броју 154х: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42.980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49.140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15.400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178) у Тарифном броју 154ц: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143.130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71.560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463.690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231.850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179) у Тарифном броју 154ч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180) у Тарифном броју 155:	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181) у Тарифном броју 156.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182) у Тарифном броју 157.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111.080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183) у Тарифном броју 157а: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11.400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184) у Тарифном броју 157б: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354.950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292.350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354.950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185) у Тарифном броју 157в: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96.330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38.470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29.010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25.010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186) у Тарифном броју 157г: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133.370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2.400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18.980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187) у Тарифном броју 158: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188) у Тарифном броју 159: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189) у Тарифном броју 160: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249.920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83.300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83.300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83.300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138.860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9.990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190) у Тарифном броју 161: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191) у Тарифном броју 162: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192) у Тарифном броју 162а: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51.760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69.450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45.110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45.110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78.880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193) у Тарифном броју 163.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194) у Тарифном броју 164: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195) у Тарифном броју 165: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196) у Тарифном броју 166.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197) у Тарифном броју 168.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198) у Тарифном броју 168а: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199) у Тарифном броју 170: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1.880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200) у Тарифном броју 171.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41.660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201) у Тарифном броју 171а: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202) у Тарифном броју 171б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203) у Тарифном броју 171в: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1.880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204) у Тарифном броју 172: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4а)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205) у Тарифном броју 173: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206) у Тарифном броју 174: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207) у Тарифном броју 174а: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75.120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208) у Тарифном броју 175: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209) у Тарифном броју 176: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210) у Тарифном броју 177: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211) у Тарифном броју 178: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212) у Тарифном броју 179: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213) у Тарифном броју 180: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214) у Тарифном броју 181: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215) у Тарифном броју 182: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47.740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79.550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216) у Тарифном броју 183.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217) у Тарифном броју 184: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218) у Тарифном броју 185.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219) у Тарифном броју 185а: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33.380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220) у Тарифном броју 185б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221) у Тарифном броју 185в: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222) у Тарифном броју 185г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223) у Тарифном броју 186: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134.680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36.330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70.880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116.320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224) у Тарифном броју 188: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225) у Тарифном броју 189: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226) у Тарифном броју 189a: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227) у Тарифном броју 190: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105.210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228) у Тарифном броју 191: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104.130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229) у Тарифном броју 192: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157.840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230) у Тарифном броју 193: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231) у Тарифном броју 194: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63.140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232) у Тарифном броју 196: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45.560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233) у Тарифном броју 197: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195.250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62.930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10.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65.100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104.130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234) у Тарифном броју 200: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4.800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235) у Тарифном броју 201: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236) у Тарифном броју 203: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237) у Тарифном броју 204.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238) у Тарифном броју 205.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239) у Тарифном броју 205а: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240) у Тарифном броју 206: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241) у Тарифном броју 206а: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21.910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18.780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у Напомени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242) у Тарифном броју 207: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243) у Тарифном броју 207а: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244) у Тарифном броју 207б: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245) у Тарифном броју 207в: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208.670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246) у Тарифном броју 208.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247) у Тарифном броју 209.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248) у Тарифном броју 210: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249) у Тарифном броју 211: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250) у Тарифном броју 212: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251) у Тарифном броју 213: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252) у Тарифном броју 214: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238.600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253) у Тарифном броју 215: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116.630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77.740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38.880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254) у Тарифном броју 215а: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43.770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76.590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108.340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16.150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1.710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16.150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22.560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255) у Тарифном броју 215б: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11.490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7)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7)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17.510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7)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7)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52.520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7)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16)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109.430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16)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164.140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20)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20)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20)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20)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256) у Тарифном броју 215в: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257) у Тарифном броју 215г: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3.500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57.460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358.610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144.500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107.600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43.030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39.820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71.550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87.170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59.180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129.110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193.670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258) у Тарифном броју 215д: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1.860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2.140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259) у Тарифном броју 215ђ: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8.740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1.790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1.260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3.190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6)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10.770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3.880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7.550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1.810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1.150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1.940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3.060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2.860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5)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5)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5)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5)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5)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5)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5)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6)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6)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6)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6)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6)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6)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6)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260) у Тарифном броју 215е: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6.570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261) у Тарифном броју 215ж: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тачка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3)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3)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3)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тачка 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262) у Тарифном броју 215з: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82.070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153.200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262.620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350.170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43.770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21.880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14.220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263) у Тарифном броју 215и: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5.460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10.430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у Напомени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у Напомени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 у Напомени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 у Напомени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264) у Тарифном броју 215ј: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2.200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1.860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 тачка 2)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4.930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2)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 тачка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1.370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1)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 тачка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265) у Тарифном броју 215к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266) у Тарифном броју 215л: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1.620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1.510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267) у Тарифном броју 215љ: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8.750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10.950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268) у Тарифном броју 215м: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2.090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3.230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3.770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8)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1.420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9)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10)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269) у Тарифном броју 215н: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27.350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38.290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 подтачка (2)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16.410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7)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54.720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270) у Тарифном броју 219: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271) у Тарифном броју 220: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870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272) у Тарифном броју 221: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273) у Тарифном броју 222: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1)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2)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833.080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3)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83.300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4)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5)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83.300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тачке 6)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274) у Тарифном броју 223: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3.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4.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2.780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6.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275) у Тарифном броју 223а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276) у Тарифном броју 225.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9.720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277) у Тарифном броју 226: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13.890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16.650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278) у Тарифном броју 227.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840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279) у Тарифном броју 228: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6.760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/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280) у Тарифном броју 228а:</w:t>
            </w:r>
          </w:p>
        </w:tc>
        <w:tc>
          <w:tcPr>
            <w:tcW w:w="6049" w:type="dxa"/>
            <w:tcBorders/>
            <w:vAlign w:val="center"/>
          </w:tcPr>
          <w:p/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1.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7.830</w:t>
            </w:r>
          </w:p>
        </w:tc>
      </w:tr>
      <w:tr>
        <w:trPr>
          <w:trHeight w:val="90" w:hRule="atLeast"/>
        </w:trPr>
        <w:tc>
          <w:tcPr>
            <w:tcW w:w="8351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– такса из става 2.</w:t>
            </w:r>
          </w:p>
        </w:tc>
        <w:tc>
          <w:tcPr>
            <w:tcW w:w="6049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2.610</w:t>
            </w:r>
          </w:p>
        </w:tc>
      </w:tr>
    </w:tbl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Усклађени динарски износи републичких административних такси из тачке 1. примењиваће се од првог дана наредног месеца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43-5403/2019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30. маја 2019.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Ана Брнабић,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